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5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8606"/>
      </w:tblGrid>
      <w:tr w:rsidR="00397B73" w:rsidRPr="00397B73" w:rsidTr="00183BA0">
        <w:trPr>
          <w:trHeight w:hRule="exact" w:val="1419"/>
        </w:trPr>
        <w:tc>
          <w:tcPr>
            <w:tcW w:w="894" w:type="dxa"/>
            <w:shd w:val="clear" w:color="auto" w:fill="auto"/>
          </w:tcPr>
          <w:p w:rsidR="00397B73" w:rsidRPr="00397B73" w:rsidRDefault="00397B73" w:rsidP="00183B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97B73">
              <w:rPr>
                <w:noProof/>
                <w:lang w:eastAsia="ru-RU"/>
              </w:rPr>
              <w:drawing>
                <wp:anchor distT="0" distB="0" distL="0" distR="0" simplePos="0" relativeHeight="251659264" behindDoc="1" locked="0" layoutInCell="1" allowOverlap="1" wp14:anchorId="71AE7069" wp14:editId="4C1B6B73">
                  <wp:simplePos x="0" y="0"/>
                  <wp:positionH relativeFrom="column">
                    <wp:posOffset>-523240</wp:posOffset>
                  </wp:positionH>
                  <wp:positionV relativeFrom="paragraph">
                    <wp:posOffset>-537210</wp:posOffset>
                  </wp:positionV>
                  <wp:extent cx="1278255" cy="131953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1319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6" w:type="dxa"/>
            <w:shd w:val="clear" w:color="auto" w:fill="auto"/>
          </w:tcPr>
          <w:p w:rsidR="00397B73" w:rsidRPr="00397B73" w:rsidRDefault="00397B73" w:rsidP="00183BA0">
            <w:pPr>
              <w:widowControl w:val="0"/>
              <w:suppressAutoHyphens/>
              <w:snapToGrid w:val="0"/>
              <w:spacing w:after="0" w:line="0" w:lineRule="atLeast"/>
              <w:ind w:left="-215"/>
              <w:jc w:val="center"/>
              <w:rPr>
                <w:rFonts w:ascii="Times New Roman" w:eastAsia="SimSun" w:hAnsi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397B73">
              <w:rPr>
                <w:rFonts w:ascii="Times New Roman" w:eastAsia="SimSun" w:hAnsi="Times New Roman"/>
                <w:b/>
                <w:kern w:val="2"/>
                <w:sz w:val="16"/>
                <w:szCs w:val="16"/>
                <w:lang w:eastAsia="hi-IN" w:bidi="hi-IN"/>
              </w:rPr>
              <w:t>МИНИСТЕРСТВО МОЛОДЕЖНОЙ ПОЛИТИКИ, СПОРТА И ТУРИЗМА САРАТОВСКОЙ ОБЛАСТИ</w:t>
            </w:r>
          </w:p>
          <w:p w:rsidR="00397B73" w:rsidRPr="00397B73" w:rsidRDefault="00397B73" w:rsidP="00183BA0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397B73"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hi-IN" w:bidi="hi-IN"/>
              </w:rPr>
              <w:t xml:space="preserve">Государственное бюджетное учреждение дополнительного образования </w:t>
            </w:r>
          </w:p>
          <w:p w:rsidR="00397B73" w:rsidRPr="00397B73" w:rsidRDefault="00397B73" w:rsidP="00183BA0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uppressAutoHyphens/>
              <w:spacing w:after="0" w:line="0" w:lineRule="atLeast"/>
              <w:jc w:val="center"/>
              <w:outlineLvl w:val="3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397B73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«САРАТОВСКАЯ ОБЛАСТНАЯ СПЕЦИАЛИЗИРОВАННАЯ ДЕТСКО-ЮНОШЕСКАЯ СПОРТИВНАЯ  ШКОЛА ОЛИМПИЙСКОГО РЕЗЕРВА «ОЛИМПИЙСКИЕ РАКЕТКИ»</w:t>
            </w:r>
          </w:p>
        </w:tc>
      </w:tr>
    </w:tbl>
    <w:p w:rsidR="00397B73" w:rsidRPr="00397B73" w:rsidRDefault="00397B73" w:rsidP="00397B7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397B73" w:rsidRPr="00397B73" w:rsidRDefault="00397B73" w:rsidP="00397B73">
      <w:pPr>
        <w:keepNext/>
        <w:suppressAutoHyphens/>
        <w:spacing w:after="0" w:line="240" w:lineRule="auto"/>
        <w:ind w:left="576"/>
        <w:jc w:val="center"/>
        <w:outlineLvl w:val="1"/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</w:pPr>
      <w:proofErr w:type="gramStart"/>
      <w:r w:rsidRPr="00397B73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П</w:t>
      </w:r>
      <w:proofErr w:type="gramEnd"/>
      <w:r w:rsidRPr="00397B73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 xml:space="preserve"> Р И К А З</w:t>
      </w:r>
    </w:p>
    <w:p w:rsidR="00397B73" w:rsidRPr="00397B73" w:rsidRDefault="00397B73" w:rsidP="00397B73">
      <w:pPr>
        <w:widowControl w:val="0"/>
        <w:suppressAutoHyphens/>
        <w:spacing w:after="0" w:line="240" w:lineRule="auto"/>
        <w:ind w:left="576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</w:pPr>
      <w:r w:rsidRPr="00397B73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 xml:space="preserve">по личному составу </w:t>
      </w:r>
      <w:proofErr w:type="gramStart"/>
      <w:r w:rsidRPr="00397B73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обучающихся</w:t>
      </w:r>
      <w:proofErr w:type="gramEnd"/>
    </w:p>
    <w:p w:rsidR="00397B73" w:rsidRPr="00397B73" w:rsidRDefault="00397B73" w:rsidP="00397B73">
      <w:pPr>
        <w:widowControl w:val="0"/>
        <w:suppressAutoHyphens/>
        <w:spacing w:after="0" w:line="240" w:lineRule="auto"/>
        <w:ind w:left="576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</w:pPr>
    </w:p>
    <w:p w:rsidR="00397B73" w:rsidRPr="00397B73" w:rsidRDefault="00397B73" w:rsidP="00397B73">
      <w:pPr>
        <w:widowControl w:val="0"/>
        <w:suppressAutoHyphens/>
        <w:spacing w:after="0" w:line="240" w:lineRule="auto"/>
        <w:ind w:left="576"/>
        <w:jc w:val="both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b/>
          <w:kern w:val="1"/>
          <w:sz w:val="24"/>
          <w:szCs w:val="24"/>
        </w:rPr>
        <w:t>______________№________________</w:t>
      </w:r>
      <w:r w:rsidRPr="00397B73">
        <w:rPr>
          <w:rFonts w:ascii="Times New Roman" w:eastAsia="Lucida Sans Unicode" w:hAnsi="Times New Roman"/>
          <w:b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b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b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b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b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b/>
          <w:kern w:val="1"/>
          <w:sz w:val="24"/>
          <w:szCs w:val="24"/>
        </w:rPr>
        <w:tab/>
        <w:t>г. Саратов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58"/>
      </w:tblGrid>
      <w:tr w:rsidR="00397B73" w:rsidRPr="00397B73" w:rsidTr="00183BA0">
        <w:trPr>
          <w:trHeight w:val="508"/>
        </w:trPr>
        <w:tc>
          <w:tcPr>
            <w:tcW w:w="5458" w:type="dxa"/>
          </w:tcPr>
          <w:p w:rsidR="00397B73" w:rsidRPr="00397B73" w:rsidRDefault="00397B73" w:rsidP="00183BA0">
            <w:pPr>
              <w:widowControl w:val="0"/>
              <w:suppressAutoHyphens/>
              <w:snapToGrid w:val="0"/>
              <w:spacing w:after="0" w:line="240" w:lineRule="auto"/>
              <w:ind w:left="576" w:right="-3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397B73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Об утверждении списочного состава лиц, проходящих спортивную подготовку по программам спортивной подготовки</w:t>
            </w:r>
          </w:p>
          <w:p w:rsidR="00397B73" w:rsidRPr="00397B73" w:rsidRDefault="00397B73" w:rsidP="00183BA0">
            <w:pPr>
              <w:widowControl w:val="0"/>
              <w:suppressAutoHyphens/>
              <w:snapToGrid w:val="0"/>
              <w:spacing w:after="0" w:line="240" w:lineRule="auto"/>
              <w:ind w:left="576" w:right="-3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397B73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по состоянию на 15.02.2016 г.</w:t>
            </w:r>
          </w:p>
          <w:p w:rsidR="00397B73" w:rsidRPr="00397B73" w:rsidRDefault="00397B73" w:rsidP="00183BA0">
            <w:pPr>
              <w:widowControl w:val="0"/>
              <w:suppressAutoHyphens/>
              <w:snapToGrid w:val="0"/>
              <w:spacing w:after="0" w:line="240" w:lineRule="auto"/>
              <w:ind w:left="576" w:right="-3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</w:p>
        </w:tc>
      </w:tr>
    </w:tbl>
    <w:p w:rsidR="00397B73" w:rsidRPr="00397B73" w:rsidRDefault="00397B73" w:rsidP="00397B73">
      <w:pPr>
        <w:spacing w:after="0"/>
        <w:ind w:left="284" w:firstLine="850"/>
        <w:jc w:val="both"/>
        <w:rPr>
          <w:rFonts w:ascii="Times New Roman" w:hAnsi="Times New Roman"/>
          <w:sz w:val="24"/>
          <w:szCs w:val="24"/>
        </w:rPr>
      </w:pPr>
      <w:r w:rsidRPr="00397B73">
        <w:rPr>
          <w:rFonts w:ascii="Times New Roman" w:hAnsi="Times New Roman"/>
          <w:sz w:val="24"/>
          <w:szCs w:val="24"/>
        </w:rPr>
        <w:t xml:space="preserve">В соответствии со сводным планом комплектования групп и Программами спортивной подготовки, согласно федеральным стандартам по бадминтону </w:t>
      </w:r>
    </w:p>
    <w:p w:rsidR="00397B73" w:rsidRPr="00397B73" w:rsidRDefault="00397B73" w:rsidP="00397B73">
      <w:pPr>
        <w:tabs>
          <w:tab w:val="left" w:pos="1560"/>
        </w:tabs>
        <w:spacing w:after="0" w:line="240" w:lineRule="auto"/>
        <w:ind w:left="284" w:firstLine="850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ПРИКАЗЫВАЮ</w:t>
      </w:r>
    </w:p>
    <w:p w:rsidR="00397B73" w:rsidRPr="00397B73" w:rsidRDefault="00397B73" w:rsidP="00397B73">
      <w:pPr>
        <w:widowControl w:val="0"/>
        <w:numPr>
          <w:ilvl w:val="0"/>
          <w:numId w:val="4"/>
        </w:numPr>
        <w:tabs>
          <w:tab w:val="left" w:pos="1276"/>
          <w:tab w:val="left" w:pos="1560"/>
        </w:tabs>
        <w:suppressAutoHyphens/>
        <w:spacing w:after="0" w:line="240" w:lineRule="auto"/>
        <w:ind w:left="284" w:firstLine="850"/>
        <w:contextualSpacing/>
        <w:jc w:val="both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397B73">
        <w:rPr>
          <w:rFonts w:ascii="Times New Roman" w:hAnsi="Times New Roman"/>
          <w:sz w:val="24"/>
          <w:szCs w:val="24"/>
        </w:rPr>
        <w:t xml:space="preserve">Утвердить проект списочного состава лиц, проходящих спортивную подготовку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на 2016 год </w:t>
      </w:r>
      <w:r w:rsidRPr="00397B73">
        <w:rPr>
          <w:rFonts w:ascii="Times New Roman" w:eastAsia="Lucida Sans Unicode" w:hAnsi="Times New Roman"/>
          <w:bCs/>
          <w:kern w:val="1"/>
          <w:sz w:val="24"/>
          <w:szCs w:val="24"/>
        </w:rPr>
        <w:t>по состоянию на 15 февраля 2016 года:</w:t>
      </w:r>
    </w:p>
    <w:p w:rsidR="00397B73" w:rsidRPr="00397B73" w:rsidRDefault="00397B73" w:rsidP="00397B73">
      <w:pPr>
        <w:widowControl w:val="0"/>
        <w:tabs>
          <w:tab w:val="left" w:pos="1276"/>
          <w:tab w:val="left" w:pos="1560"/>
        </w:tabs>
        <w:suppressAutoHyphens/>
        <w:spacing w:after="0" w:line="240" w:lineRule="auto"/>
        <w:ind w:left="1134"/>
        <w:contextualSpacing/>
        <w:jc w:val="both"/>
        <w:rPr>
          <w:rFonts w:ascii="Times New Roman" w:eastAsia="Lucida Sans Unicode" w:hAnsi="Times New Roman"/>
          <w:b/>
          <w:kern w:val="1"/>
          <w:sz w:val="24"/>
          <w:szCs w:val="24"/>
        </w:rPr>
      </w:pPr>
    </w:p>
    <w:p w:rsidR="00397B73" w:rsidRPr="00397B73" w:rsidRDefault="00397B73" w:rsidP="00397B73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b/>
          <w:kern w:val="1"/>
          <w:sz w:val="24"/>
          <w:szCs w:val="24"/>
        </w:rPr>
        <w:t>СПЕЦИАЛИЗИРОВАННОЕ ОТДЕЛЕНИЕ БАДМИНТОНА</w:t>
      </w:r>
    </w:p>
    <w:p w:rsidR="00397B73" w:rsidRPr="00397B73" w:rsidRDefault="00397B73" w:rsidP="00397B73">
      <w:pPr>
        <w:widowControl w:val="0"/>
        <w:tabs>
          <w:tab w:val="left" w:pos="1560"/>
        </w:tabs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</w:pPr>
      <w:r w:rsidRPr="00397B73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Тренер-преподаватель Зубова И.В.</w:t>
      </w:r>
    </w:p>
    <w:p w:rsidR="00397B73" w:rsidRPr="00397B73" w:rsidRDefault="00397B73" w:rsidP="00397B73">
      <w:pPr>
        <w:widowControl w:val="0"/>
        <w:tabs>
          <w:tab w:val="left" w:pos="-4536"/>
        </w:tabs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</w:pPr>
      <w:r w:rsidRPr="00397B73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Группа высшего спортивного мастерства</w:t>
      </w:r>
    </w:p>
    <w:p w:rsidR="00397B73" w:rsidRPr="00397B73" w:rsidRDefault="00397B73" w:rsidP="00397B73">
      <w:pPr>
        <w:widowControl w:val="0"/>
        <w:tabs>
          <w:tab w:val="left" w:pos="1560"/>
        </w:tabs>
        <w:suppressAutoHyphens/>
        <w:spacing w:after="0" w:line="240" w:lineRule="auto"/>
        <w:ind w:left="284" w:firstLine="85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1.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Мальков Владимир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1986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МСМК </w:t>
      </w:r>
    </w:p>
    <w:p w:rsidR="00397B73" w:rsidRPr="00397B73" w:rsidRDefault="00397B73" w:rsidP="00397B73">
      <w:pPr>
        <w:widowControl w:val="0"/>
        <w:tabs>
          <w:tab w:val="left" w:pos="1560"/>
        </w:tabs>
        <w:suppressAutoHyphens/>
        <w:spacing w:after="0" w:line="240" w:lineRule="auto"/>
        <w:ind w:left="284" w:firstLine="85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2.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Новоселов Вадим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1987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МС </w:t>
      </w:r>
    </w:p>
    <w:p w:rsidR="00397B73" w:rsidRPr="00397B73" w:rsidRDefault="00397B73" w:rsidP="00397B73">
      <w:pPr>
        <w:widowControl w:val="0"/>
        <w:tabs>
          <w:tab w:val="left" w:pos="-4536"/>
        </w:tabs>
        <w:suppressAutoHyphens/>
        <w:spacing w:after="0" w:line="240" w:lineRule="auto"/>
        <w:ind w:left="284"/>
        <w:contextualSpacing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</w:pPr>
      <w:r w:rsidRPr="00397B73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Тренер-преподаватель Лихутин С.В.</w:t>
      </w:r>
    </w:p>
    <w:p w:rsidR="00397B73" w:rsidRPr="00397B73" w:rsidRDefault="00397B73" w:rsidP="00397B73">
      <w:pPr>
        <w:widowControl w:val="0"/>
        <w:tabs>
          <w:tab w:val="left" w:pos="-4536"/>
        </w:tabs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</w:pPr>
      <w:r w:rsidRPr="00397B73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Группа высшего спортивного мастерства</w:t>
      </w:r>
    </w:p>
    <w:p w:rsidR="00397B73" w:rsidRPr="00397B73" w:rsidRDefault="00397B73" w:rsidP="00397B73">
      <w:pPr>
        <w:widowControl w:val="0"/>
        <w:numPr>
          <w:ilvl w:val="0"/>
          <w:numId w:val="3"/>
        </w:numPr>
        <w:tabs>
          <w:tab w:val="left" w:pos="1560"/>
        </w:tabs>
        <w:suppressAutoHyphens/>
        <w:spacing w:after="0" w:line="240" w:lineRule="auto"/>
        <w:ind w:left="284" w:firstLine="850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Запольская Юлия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1990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МС </w:t>
      </w:r>
    </w:p>
    <w:p w:rsidR="00397B73" w:rsidRPr="00397B73" w:rsidRDefault="00397B73" w:rsidP="00397B73">
      <w:pPr>
        <w:widowControl w:val="0"/>
        <w:numPr>
          <w:ilvl w:val="0"/>
          <w:numId w:val="3"/>
        </w:numPr>
        <w:tabs>
          <w:tab w:val="left" w:pos="1560"/>
        </w:tabs>
        <w:suppressAutoHyphens/>
        <w:spacing w:after="0" w:line="240" w:lineRule="auto"/>
        <w:ind w:left="284" w:firstLine="850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Нестерова Анастасия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1995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МС </w:t>
      </w:r>
    </w:p>
    <w:p w:rsidR="00397B73" w:rsidRPr="00397B73" w:rsidRDefault="00397B73" w:rsidP="00397B73">
      <w:pPr>
        <w:widowControl w:val="0"/>
        <w:numPr>
          <w:ilvl w:val="0"/>
          <w:numId w:val="3"/>
        </w:numPr>
        <w:tabs>
          <w:tab w:val="left" w:pos="1560"/>
        </w:tabs>
        <w:suppressAutoHyphens/>
        <w:spacing w:after="0" w:line="240" w:lineRule="auto"/>
        <w:ind w:left="284" w:firstLine="850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Романов Максим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1991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МС </w:t>
      </w:r>
    </w:p>
    <w:p w:rsidR="00397B73" w:rsidRPr="00397B73" w:rsidRDefault="00397B73" w:rsidP="00397B73">
      <w:pPr>
        <w:widowControl w:val="0"/>
        <w:numPr>
          <w:ilvl w:val="0"/>
          <w:numId w:val="3"/>
        </w:numPr>
        <w:tabs>
          <w:tab w:val="left" w:pos="1560"/>
        </w:tabs>
        <w:suppressAutoHyphens/>
        <w:spacing w:after="0" w:line="240" w:lineRule="auto"/>
        <w:ind w:left="284" w:firstLine="850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Козырев Александр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1997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МС </w:t>
      </w:r>
    </w:p>
    <w:p w:rsidR="00397B73" w:rsidRPr="00397B73" w:rsidRDefault="00397B73" w:rsidP="00397B73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</w:pPr>
      <w:r w:rsidRPr="00397B73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Группа совершенствования спортивного мастерства свыше года обучения</w:t>
      </w:r>
    </w:p>
    <w:p w:rsidR="00397B73" w:rsidRPr="00397B73" w:rsidRDefault="00397B73" w:rsidP="00397B73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i/>
          <w:kern w:val="1"/>
          <w:sz w:val="24"/>
          <w:szCs w:val="24"/>
        </w:rPr>
        <w:t>(4 год обучения)</w:t>
      </w:r>
    </w:p>
    <w:p w:rsidR="00397B73" w:rsidRPr="00397B73" w:rsidRDefault="00397B73" w:rsidP="00397B73">
      <w:pPr>
        <w:widowControl w:val="0"/>
        <w:numPr>
          <w:ilvl w:val="1"/>
          <w:numId w:val="2"/>
        </w:numPr>
        <w:tabs>
          <w:tab w:val="left" w:pos="1560"/>
        </w:tabs>
        <w:suppressAutoHyphens/>
        <w:spacing w:after="0" w:line="240" w:lineRule="auto"/>
        <w:ind w:left="284" w:firstLine="85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Гончаренко Андрей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1996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КМС  </w:t>
      </w:r>
    </w:p>
    <w:p w:rsidR="00397B73" w:rsidRPr="00397B73" w:rsidRDefault="00397B73" w:rsidP="00397B73">
      <w:pPr>
        <w:widowControl w:val="0"/>
        <w:numPr>
          <w:ilvl w:val="1"/>
          <w:numId w:val="2"/>
        </w:numPr>
        <w:tabs>
          <w:tab w:val="left" w:pos="1560"/>
        </w:tabs>
        <w:suppressAutoHyphens/>
        <w:spacing w:after="0" w:line="240" w:lineRule="auto"/>
        <w:ind w:left="284" w:firstLine="85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Краснощекова Анна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1996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КМС  </w:t>
      </w:r>
    </w:p>
    <w:p w:rsidR="00397B73" w:rsidRPr="00397B73" w:rsidRDefault="00397B73" w:rsidP="00397B73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</w:pPr>
      <w:r w:rsidRPr="00397B73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Группа совершенствования спортивного мастерства свыше года обучения</w:t>
      </w:r>
    </w:p>
    <w:p w:rsidR="00397B73" w:rsidRPr="00397B73" w:rsidRDefault="00397B73" w:rsidP="00397B73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i/>
          <w:kern w:val="1"/>
          <w:sz w:val="24"/>
          <w:szCs w:val="24"/>
        </w:rPr>
        <w:t>(3 год обучения)</w:t>
      </w:r>
    </w:p>
    <w:p w:rsidR="00397B73" w:rsidRPr="00397B73" w:rsidRDefault="00397B73" w:rsidP="00397B73">
      <w:pPr>
        <w:widowControl w:val="0"/>
        <w:numPr>
          <w:ilvl w:val="2"/>
          <w:numId w:val="3"/>
        </w:numPr>
        <w:tabs>
          <w:tab w:val="left" w:pos="1560"/>
        </w:tabs>
        <w:suppressAutoHyphens/>
        <w:spacing w:after="0" w:line="240" w:lineRule="auto"/>
        <w:ind w:left="284" w:firstLine="85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Глущенко Ксения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1998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КМС </w:t>
      </w:r>
    </w:p>
    <w:p w:rsidR="00397B73" w:rsidRPr="00397B73" w:rsidRDefault="00397B73" w:rsidP="00397B73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</w:pPr>
      <w:r w:rsidRPr="00397B73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Тренировочная группа свыше 2-х лет обучения</w:t>
      </w:r>
    </w:p>
    <w:p w:rsidR="00397B73" w:rsidRPr="00397B73" w:rsidRDefault="00397B73" w:rsidP="00397B73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i/>
          <w:kern w:val="1"/>
          <w:sz w:val="24"/>
          <w:szCs w:val="24"/>
        </w:rPr>
        <w:t>(5 год обучения)</w:t>
      </w:r>
    </w:p>
    <w:p w:rsidR="00397B73" w:rsidRPr="00397B73" w:rsidRDefault="00397B73" w:rsidP="00397B73">
      <w:pPr>
        <w:widowControl w:val="0"/>
        <w:numPr>
          <w:ilvl w:val="0"/>
          <w:numId w:val="11"/>
        </w:numPr>
        <w:tabs>
          <w:tab w:val="left" w:pos="1560"/>
        </w:tabs>
        <w:suppressAutoHyphens/>
        <w:spacing w:after="0" w:line="240" w:lineRule="auto"/>
        <w:ind w:left="284" w:firstLine="85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Киякина Алина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1998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 р. </w:t>
      </w:r>
    </w:p>
    <w:p w:rsidR="00397B73" w:rsidRPr="00397B73" w:rsidRDefault="00397B73" w:rsidP="00397B73">
      <w:pPr>
        <w:widowControl w:val="0"/>
        <w:numPr>
          <w:ilvl w:val="0"/>
          <w:numId w:val="11"/>
        </w:numPr>
        <w:tabs>
          <w:tab w:val="left" w:pos="1560"/>
        </w:tabs>
        <w:suppressAutoHyphens/>
        <w:spacing w:after="0" w:line="240" w:lineRule="auto"/>
        <w:ind w:left="284" w:firstLine="850"/>
        <w:jc w:val="both"/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Киякина Кристина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1998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 р. </w:t>
      </w:r>
    </w:p>
    <w:p w:rsidR="00397B73" w:rsidRPr="00397B73" w:rsidRDefault="00397B73" w:rsidP="00397B73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</w:pPr>
      <w:r w:rsidRPr="00397B73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Тренировочная группа свыше 2-х лет обучения</w:t>
      </w:r>
    </w:p>
    <w:p w:rsidR="00397B73" w:rsidRPr="00397B73" w:rsidRDefault="00397B73" w:rsidP="00397B73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i/>
          <w:kern w:val="1"/>
          <w:sz w:val="24"/>
          <w:szCs w:val="24"/>
        </w:rPr>
        <w:t>(4 год обучения)</w:t>
      </w:r>
    </w:p>
    <w:p w:rsidR="00397B73" w:rsidRPr="00397B73" w:rsidRDefault="00397B73" w:rsidP="00397B73">
      <w:pPr>
        <w:widowControl w:val="0"/>
        <w:numPr>
          <w:ilvl w:val="0"/>
          <w:numId w:val="5"/>
        </w:numPr>
        <w:tabs>
          <w:tab w:val="left" w:pos="0"/>
          <w:tab w:val="left" w:pos="1560"/>
        </w:tabs>
        <w:suppressAutoHyphens/>
        <w:spacing w:after="0" w:line="240" w:lineRule="auto"/>
        <w:ind w:left="284" w:firstLine="85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Басов Владимир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2000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 р. </w:t>
      </w:r>
    </w:p>
    <w:p w:rsidR="00397B73" w:rsidRPr="00397B73" w:rsidRDefault="00397B73" w:rsidP="00397B73">
      <w:pPr>
        <w:widowControl w:val="0"/>
        <w:numPr>
          <w:ilvl w:val="0"/>
          <w:numId w:val="5"/>
        </w:numPr>
        <w:tabs>
          <w:tab w:val="left" w:pos="0"/>
          <w:tab w:val="left" w:pos="1560"/>
        </w:tabs>
        <w:suppressAutoHyphens/>
        <w:spacing w:after="0" w:line="240" w:lineRule="auto"/>
        <w:ind w:left="284" w:firstLine="85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Карпов Егор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2002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 р. </w:t>
      </w:r>
    </w:p>
    <w:p w:rsidR="00397B73" w:rsidRPr="00397B73" w:rsidRDefault="00397B73" w:rsidP="00397B73">
      <w:pPr>
        <w:widowControl w:val="0"/>
        <w:numPr>
          <w:ilvl w:val="0"/>
          <w:numId w:val="5"/>
        </w:numPr>
        <w:tabs>
          <w:tab w:val="left" w:pos="0"/>
          <w:tab w:val="left" w:pos="1560"/>
        </w:tabs>
        <w:suppressAutoHyphens/>
        <w:spacing w:after="0" w:line="240" w:lineRule="auto"/>
        <w:ind w:left="284" w:firstLine="85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Хорошенькова Светлана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1999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 р. </w:t>
      </w:r>
    </w:p>
    <w:p w:rsidR="00397B73" w:rsidRPr="00397B73" w:rsidRDefault="00397B73" w:rsidP="00397B73">
      <w:pPr>
        <w:widowControl w:val="0"/>
        <w:numPr>
          <w:ilvl w:val="0"/>
          <w:numId w:val="5"/>
        </w:numPr>
        <w:tabs>
          <w:tab w:val="left" w:pos="0"/>
          <w:tab w:val="left" w:pos="1560"/>
        </w:tabs>
        <w:suppressAutoHyphens/>
        <w:spacing w:after="0" w:line="240" w:lineRule="auto"/>
        <w:ind w:left="284" w:firstLine="85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Проскура Станислав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2001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 р. </w:t>
      </w:r>
    </w:p>
    <w:p w:rsidR="00397B73" w:rsidRPr="00397B73" w:rsidRDefault="00397B73" w:rsidP="00397B73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</w:pPr>
      <w:r w:rsidRPr="00397B73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Тренер-преподаватель Варфоломеев Д.Л.</w:t>
      </w:r>
    </w:p>
    <w:p w:rsidR="00397B73" w:rsidRPr="00397B73" w:rsidRDefault="00397B73" w:rsidP="00397B73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</w:pPr>
      <w:r w:rsidRPr="00397B73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Тренировочная группа свыше 2-х лет обучения</w:t>
      </w:r>
    </w:p>
    <w:p w:rsidR="00397B73" w:rsidRPr="00397B73" w:rsidRDefault="00397B73" w:rsidP="00397B73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i/>
          <w:kern w:val="1"/>
          <w:sz w:val="24"/>
          <w:szCs w:val="24"/>
        </w:rPr>
        <w:t>(4 год обучения)</w:t>
      </w:r>
    </w:p>
    <w:p w:rsidR="00397B73" w:rsidRPr="00397B73" w:rsidRDefault="00397B73" w:rsidP="00397B73">
      <w:pPr>
        <w:widowControl w:val="0"/>
        <w:numPr>
          <w:ilvl w:val="0"/>
          <w:numId w:val="12"/>
        </w:numPr>
        <w:shd w:val="clear" w:color="auto" w:fill="FFFFFF"/>
        <w:tabs>
          <w:tab w:val="left" w:pos="1560"/>
        </w:tabs>
        <w:suppressAutoHyphens/>
        <w:spacing w:after="0" w:line="240" w:lineRule="auto"/>
        <w:ind w:left="1134" w:hanging="11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lastRenderedPageBreak/>
        <w:t>Шепырев Михаил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2001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1 р. </w:t>
      </w:r>
    </w:p>
    <w:p w:rsidR="00397B73" w:rsidRPr="00397B73" w:rsidRDefault="00397B73" w:rsidP="00397B73">
      <w:pPr>
        <w:widowControl w:val="0"/>
        <w:numPr>
          <w:ilvl w:val="0"/>
          <w:numId w:val="12"/>
        </w:numPr>
        <w:shd w:val="clear" w:color="auto" w:fill="FFFFFF"/>
        <w:tabs>
          <w:tab w:val="left" w:pos="1560"/>
        </w:tabs>
        <w:suppressAutoHyphens/>
        <w:spacing w:after="0" w:line="240" w:lineRule="auto"/>
        <w:ind w:left="1134" w:hanging="11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20"/>
          <w:sz w:val="24"/>
          <w:szCs w:val="24"/>
        </w:rPr>
        <w:t>Галаганова</w:t>
      </w:r>
      <w:proofErr w:type="spellEnd"/>
      <w:r w:rsidRPr="00397B73">
        <w:rPr>
          <w:rFonts w:ascii="Times New Roman" w:eastAsia="Lucida Sans Unicode" w:hAnsi="Times New Roman"/>
          <w:kern w:val="20"/>
          <w:sz w:val="24"/>
          <w:szCs w:val="24"/>
        </w:rPr>
        <w:t xml:space="preserve"> Наталья</w:t>
      </w:r>
      <w:r w:rsidRPr="00397B73">
        <w:rPr>
          <w:rFonts w:ascii="Times New Roman" w:eastAsia="Lucida Sans Unicode" w:hAnsi="Times New Roman"/>
          <w:kern w:val="20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20"/>
          <w:sz w:val="24"/>
          <w:szCs w:val="24"/>
        </w:rPr>
        <w:tab/>
        <w:t>2001 г.р.</w:t>
      </w:r>
      <w:r w:rsidRPr="00397B73">
        <w:rPr>
          <w:rFonts w:ascii="Times New Roman" w:eastAsia="Lucida Sans Unicode" w:hAnsi="Times New Roman"/>
          <w:kern w:val="20"/>
          <w:sz w:val="24"/>
          <w:szCs w:val="24"/>
        </w:rPr>
        <w:tab/>
        <w:t>2 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</w:p>
    <w:p w:rsidR="00397B73" w:rsidRPr="00397B73" w:rsidRDefault="00397B73" w:rsidP="00397B73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</w:pPr>
      <w:r w:rsidRPr="00397B73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Тренировочная группа свыше 2-х лет обучения</w:t>
      </w:r>
    </w:p>
    <w:p w:rsidR="00397B73" w:rsidRPr="00397B73" w:rsidRDefault="00397B73" w:rsidP="00397B73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i/>
          <w:kern w:val="1"/>
          <w:sz w:val="24"/>
          <w:szCs w:val="24"/>
        </w:rPr>
        <w:t>(4 год обучения)</w:t>
      </w:r>
    </w:p>
    <w:p w:rsidR="00397B73" w:rsidRPr="00397B73" w:rsidRDefault="00397B73" w:rsidP="00397B73">
      <w:pPr>
        <w:widowControl w:val="0"/>
        <w:numPr>
          <w:ilvl w:val="0"/>
          <w:numId w:val="14"/>
        </w:numPr>
        <w:shd w:val="clear" w:color="auto" w:fill="FFFFFF"/>
        <w:tabs>
          <w:tab w:val="left" w:pos="1560"/>
        </w:tabs>
        <w:suppressAutoHyphens/>
        <w:spacing w:after="0" w:line="240" w:lineRule="auto"/>
        <w:ind w:left="1134" w:firstLine="0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20"/>
          <w:sz w:val="24"/>
          <w:szCs w:val="24"/>
        </w:rPr>
        <w:t>Зиновьев Никита</w:t>
      </w:r>
      <w:r w:rsidRPr="00397B73">
        <w:rPr>
          <w:rFonts w:ascii="Times New Roman" w:eastAsia="Lucida Sans Unicode" w:hAnsi="Times New Roman"/>
          <w:kern w:val="20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20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20"/>
          <w:sz w:val="24"/>
          <w:szCs w:val="24"/>
        </w:rPr>
        <w:tab/>
        <w:t>1999 г.р.</w:t>
      </w:r>
      <w:r w:rsidRPr="00397B73">
        <w:rPr>
          <w:rFonts w:ascii="Times New Roman" w:eastAsia="Lucida Sans Unicode" w:hAnsi="Times New Roman"/>
          <w:kern w:val="20"/>
          <w:sz w:val="24"/>
          <w:szCs w:val="24"/>
        </w:rPr>
        <w:tab/>
        <w:t>3 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</w:p>
    <w:p w:rsidR="00397B73" w:rsidRPr="00397B73" w:rsidRDefault="00397B73" w:rsidP="00397B73">
      <w:pPr>
        <w:widowControl w:val="0"/>
        <w:numPr>
          <w:ilvl w:val="0"/>
          <w:numId w:val="14"/>
        </w:numPr>
        <w:tabs>
          <w:tab w:val="left" w:pos="1560"/>
        </w:tabs>
        <w:suppressAutoHyphens/>
        <w:spacing w:after="0" w:line="240" w:lineRule="auto"/>
        <w:ind w:left="1134" w:firstLine="0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Бузин Илья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2001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3 р. </w:t>
      </w:r>
    </w:p>
    <w:p w:rsidR="00397B73" w:rsidRPr="00397B73" w:rsidRDefault="00397B73" w:rsidP="00397B73">
      <w:pPr>
        <w:widowControl w:val="0"/>
        <w:numPr>
          <w:ilvl w:val="0"/>
          <w:numId w:val="14"/>
        </w:numPr>
        <w:shd w:val="clear" w:color="auto" w:fill="FFFFFF"/>
        <w:tabs>
          <w:tab w:val="left" w:pos="1560"/>
        </w:tabs>
        <w:suppressAutoHyphens/>
        <w:spacing w:after="0" w:line="240" w:lineRule="auto"/>
        <w:ind w:left="1134" w:firstLine="0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Ларин Артем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2002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1 юн. </w:t>
      </w:r>
    </w:p>
    <w:p w:rsidR="00397B73" w:rsidRPr="00397B73" w:rsidRDefault="00397B73" w:rsidP="00397B73">
      <w:pPr>
        <w:widowControl w:val="0"/>
        <w:numPr>
          <w:ilvl w:val="0"/>
          <w:numId w:val="14"/>
        </w:numPr>
        <w:tabs>
          <w:tab w:val="left" w:pos="1560"/>
        </w:tabs>
        <w:suppressAutoHyphens/>
        <w:spacing w:after="0" w:line="240" w:lineRule="auto"/>
        <w:ind w:left="1560" w:hanging="426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Старостин Кирилл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1999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1 юн. </w:t>
      </w:r>
    </w:p>
    <w:p w:rsidR="00397B73" w:rsidRPr="00397B73" w:rsidRDefault="00397B73" w:rsidP="00397B73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</w:pPr>
      <w:r w:rsidRPr="00397B73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Тренировочная группа свыше 2-х лет обучения</w:t>
      </w:r>
    </w:p>
    <w:p w:rsidR="00397B73" w:rsidRPr="00397B73" w:rsidRDefault="00397B73" w:rsidP="00397B73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i/>
          <w:kern w:val="1"/>
          <w:sz w:val="24"/>
          <w:szCs w:val="24"/>
        </w:rPr>
        <w:t>(4 год обучения)</w:t>
      </w:r>
    </w:p>
    <w:p w:rsidR="00397B73" w:rsidRPr="00397B73" w:rsidRDefault="00397B73" w:rsidP="00397B73">
      <w:pPr>
        <w:widowControl w:val="0"/>
        <w:numPr>
          <w:ilvl w:val="0"/>
          <w:numId w:val="15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20"/>
          <w:sz w:val="24"/>
          <w:szCs w:val="24"/>
        </w:rPr>
        <w:t>Баткова Ульяна</w:t>
      </w:r>
      <w:r w:rsidRPr="00397B73">
        <w:rPr>
          <w:rFonts w:ascii="Times New Roman" w:eastAsia="Lucida Sans Unicode" w:hAnsi="Times New Roman"/>
          <w:kern w:val="20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20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20"/>
          <w:sz w:val="24"/>
          <w:szCs w:val="24"/>
        </w:rPr>
        <w:tab/>
        <w:t>2000 г.р.</w:t>
      </w:r>
      <w:r w:rsidRPr="00397B73">
        <w:rPr>
          <w:rFonts w:ascii="Times New Roman" w:eastAsia="Lucida Sans Unicode" w:hAnsi="Times New Roman"/>
          <w:kern w:val="20"/>
          <w:sz w:val="24"/>
          <w:szCs w:val="24"/>
        </w:rPr>
        <w:tab/>
        <w:t>1 юн.</w:t>
      </w:r>
      <w:r w:rsidRPr="00397B73">
        <w:rPr>
          <w:rFonts w:ascii="Times New Roman" w:eastAsia="Lucida Sans Unicode" w:hAnsi="Times New Roman"/>
          <w:kern w:val="20"/>
          <w:sz w:val="24"/>
          <w:szCs w:val="24"/>
        </w:rPr>
        <w:tab/>
      </w:r>
    </w:p>
    <w:p w:rsidR="00397B73" w:rsidRPr="00397B73" w:rsidRDefault="00397B73" w:rsidP="00397B73">
      <w:pPr>
        <w:numPr>
          <w:ilvl w:val="0"/>
          <w:numId w:val="15"/>
        </w:numPr>
        <w:tabs>
          <w:tab w:val="left" w:pos="1560"/>
        </w:tabs>
        <w:spacing w:after="0" w:line="240" w:lineRule="auto"/>
        <w:ind w:left="1560" w:hanging="426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Порох Каролина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2003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 юн.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</w:p>
    <w:p w:rsidR="00397B73" w:rsidRPr="00397B73" w:rsidRDefault="00397B73" w:rsidP="00397B73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</w:pPr>
      <w:r w:rsidRPr="00397B73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Тренер Хлестова Л.Я.</w:t>
      </w:r>
    </w:p>
    <w:p w:rsidR="00397B73" w:rsidRPr="00397B73" w:rsidRDefault="00397B73" w:rsidP="00397B73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</w:pPr>
      <w:r w:rsidRPr="00397B73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Тренировочная группа свыше 2-х лет обучения</w:t>
      </w:r>
    </w:p>
    <w:p w:rsidR="00397B73" w:rsidRPr="00397B73" w:rsidRDefault="00397B73" w:rsidP="00397B73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i/>
          <w:kern w:val="1"/>
          <w:sz w:val="24"/>
          <w:szCs w:val="24"/>
        </w:rPr>
        <w:t>(4 год обучения)</w:t>
      </w:r>
    </w:p>
    <w:p w:rsidR="00397B73" w:rsidRPr="00397B73" w:rsidRDefault="00397B73" w:rsidP="00397B73">
      <w:pPr>
        <w:widowControl w:val="0"/>
        <w:numPr>
          <w:ilvl w:val="0"/>
          <w:numId w:val="13"/>
        </w:numPr>
        <w:tabs>
          <w:tab w:val="left" w:pos="1560"/>
        </w:tabs>
        <w:suppressAutoHyphens/>
        <w:spacing w:after="0" w:line="240" w:lineRule="auto"/>
        <w:ind w:left="1134" w:hanging="11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Волков Илья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2003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3 р.  </w:t>
      </w:r>
    </w:p>
    <w:p w:rsidR="00397B73" w:rsidRPr="00397B73" w:rsidRDefault="00397B73" w:rsidP="00397B73">
      <w:pPr>
        <w:widowControl w:val="0"/>
        <w:numPr>
          <w:ilvl w:val="0"/>
          <w:numId w:val="13"/>
        </w:numPr>
        <w:tabs>
          <w:tab w:val="left" w:pos="1560"/>
        </w:tabs>
        <w:suppressAutoHyphens/>
        <w:spacing w:after="0" w:line="240" w:lineRule="auto"/>
        <w:ind w:left="1134" w:hanging="11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Зайцева Дарья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2001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 р.  </w:t>
      </w:r>
    </w:p>
    <w:p w:rsidR="00397B73" w:rsidRPr="00397B73" w:rsidRDefault="00397B73" w:rsidP="00397B73">
      <w:pPr>
        <w:widowControl w:val="0"/>
        <w:numPr>
          <w:ilvl w:val="0"/>
          <w:numId w:val="13"/>
        </w:numPr>
        <w:tabs>
          <w:tab w:val="left" w:pos="1560"/>
        </w:tabs>
        <w:suppressAutoHyphens/>
        <w:spacing w:after="0" w:line="240" w:lineRule="auto"/>
        <w:ind w:left="1134" w:hanging="11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Попова Анна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2001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3 р. </w:t>
      </w:r>
    </w:p>
    <w:p w:rsidR="00397B73" w:rsidRPr="00397B73" w:rsidRDefault="00397B73" w:rsidP="00397B73">
      <w:pPr>
        <w:widowControl w:val="0"/>
        <w:numPr>
          <w:ilvl w:val="0"/>
          <w:numId w:val="13"/>
        </w:numPr>
        <w:tabs>
          <w:tab w:val="left" w:pos="1560"/>
        </w:tabs>
        <w:suppressAutoHyphens/>
        <w:spacing w:after="0" w:line="240" w:lineRule="auto"/>
        <w:ind w:left="1134" w:hanging="11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Смирнов Егор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2003г.р.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3 р. </w:t>
      </w:r>
    </w:p>
    <w:p w:rsidR="00397B73" w:rsidRPr="00397B73" w:rsidRDefault="00397B73" w:rsidP="00397B73">
      <w:pPr>
        <w:widowControl w:val="0"/>
        <w:numPr>
          <w:ilvl w:val="0"/>
          <w:numId w:val="13"/>
        </w:numPr>
        <w:tabs>
          <w:tab w:val="left" w:pos="-4536"/>
          <w:tab w:val="left" w:pos="1560"/>
        </w:tabs>
        <w:suppressAutoHyphens/>
        <w:spacing w:after="0" w:line="240" w:lineRule="auto"/>
        <w:ind w:left="1134" w:hanging="11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Тюсина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Анна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2002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3 р. </w:t>
      </w:r>
    </w:p>
    <w:p w:rsidR="00397B73" w:rsidRPr="00397B73" w:rsidRDefault="00397B73" w:rsidP="00397B73">
      <w:pPr>
        <w:widowControl w:val="0"/>
        <w:numPr>
          <w:ilvl w:val="0"/>
          <w:numId w:val="13"/>
        </w:numPr>
        <w:tabs>
          <w:tab w:val="left" w:pos="-4536"/>
          <w:tab w:val="left" w:pos="1560"/>
        </w:tabs>
        <w:suppressAutoHyphens/>
        <w:spacing w:after="0" w:line="240" w:lineRule="auto"/>
        <w:ind w:left="1134" w:hanging="11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Хвостанцева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Дарья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2002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3 р. </w:t>
      </w:r>
    </w:p>
    <w:p w:rsidR="00397B73" w:rsidRPr="00397B73" w:rsidRDefault="00397B73" w:rsidP="00397B73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</w:pPr>
      <w:r w:rsidRPr="00397B73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Тренировочная группа свыше 2-х лет обучения</w:t>
      </w:r>
    </w:p>
    <w:p w:rsidR="00397B73" w:rsidRPr="00397B73" w:rsidRDefault="00397B73" w:rsidP="00397B73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i/>
          <w:kern w:val="1"/>
          <w:sz w:val="24"/>
          <w:szCs w:val="24"/>
        </w:rPr>
        <w:t>(4 год обучения)</w:t>
      </w:r>
    </w:p>
    <w:p w:rsidR="00397B73" w:rsidRPr="00397B73" w:rsidRDefault="00397B73" w:rsidP="00397B73">
      <w:pPr>
        <w:widowControl w:val="0"/>
        <w:numPr>
          <w:ilvl w:val="0"/>
          <w:numId w:val="16"/>
        </w:numPr>
        <w:tabs>
          <w:tab w:val="left" w:pos="-4536"/>
          <w:tab w:val="left" w:pos="709"/>
          <w:tab w:val="left" w:pos="1560"/>
        </w:tabs>
        <w:suppressAutoHyphens/>
        <w:spacing w:after="0" w:line="240" w:lineRule="auto"/>
        <w:ind w:left="1134" w:hanging="11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Борисова Анастасия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2002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3 р. </w:t>
      </w:r>
    </w:p>
    <w:p w:rsidR="00397B73" w:rsidRPr="00397B73" w:rsidRDefault="00397B73" w:rsidP="00397B73">
      <w:pPr>
        <w:widowControl w:val="0"/>
        <w:numPr>
          <w:ilvl w:val="0"/>
          <w:numId w:val="16"/>
        </w:numPr>
        <w:tabs>
          <w:tab w:val="left" w:pos="-4536"/>
          <w:tab w:val="left" w:pos="709"/>
          <w:tab w:val="left" w:pos="1560"/>
        </w:tabs>
        <w:suppressAutoHyphens/>
        <w:spacing w:after="0" w:line="240" w:lineRule="auto"/>
        <w:ind w:left="1134" w:hanging="11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Перов Даниил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2002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1 юн. </w:t>
      </w:r>
    </w:p>
    <w:p w:rsidR="00397B73" w:rsidRPr="00397B73" w:rsidRDefault="00397B73" w:rsidP="00397B73">
      <w:pPr>
        <w:widowControl w:val="0"/>
        <w:numPr>
          <w:ilvl w:val="0"/>
          <w:numId w:val="16"/>
        </w:numPr>
        <w:tabs>
          <w:tab w:val="left" w:pos="-4536"/>
          <w:tab w:val="left" w:pos="284"/>
          <w:tab w:val="left" w:pos="709"/>
          <w:tab w:val="left" w:pos="1560"/>
        </w:tabs>
        <w:suppressAutoHyphens/>
        <w:spacing w:after="0" w:line="240" w:lineRule="auto"/>
        <w:ind w:left="1134" w:hanging="11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Попов Игорь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2005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1 юн. </w:t>
      </w:r>
    </w:p>
    <w:p w:rsidR="00397B73" w:rsidRPr="00397B73" w:rsidRDefault="00397B73" w:rsidP="00397B73">
      <w:pPr>
        <w:widowControl w:val="0"/>
        <w:numPr>
          <w:ilvl w:val="0"/>
          <w:numId w:val="16"/>
        </w:numPr>
        <w:tabs>
          <w:tab w:val="left" w:pos="-4536"/>
          <w:tab w:val="left" w:pos="709"/>
          <w:tab w:val="left" w:pos="1560"/>
        </w:tabs>
        <w:suppressAutoHyphens/>
        <w:spacing w:after="0" w:line="240" w:lineRule="auto"/>
        <w:ind w:left="1134" w:hanging="11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Резниченко Полина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2000 г.р.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3 р. </w:t>
      </w:r>
    </w:p>
    <w:p w:rsidR="00397B73" w:rsidRPr="00397B73" w:rsidRDefault="00397B73" w:rsidP="00397B73">
      <w:pPr>
        <w:widowControl w:val="0"/>
        <w:numPr>
          <w:ilvl w:val="0"/>
          <w:numId w:val="16"/>
        </w:numPr>
        <w:tabs>
          <w:tab w:val="left" w:pos="-4536"/>
          <w:tab w:val="left" w:pos="709"/>
          <w:tab w:val="left" w:pos="1560"/>
        </w:tabs>
        <w:suppressAutoHyphens/>
        <w:spacing w:after="0" w:line="240" w:lineRule="auto"/>
        <w:ind w:left="1134" w:hanging="11"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Рясков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Алексей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2000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3 р. </w:t>
      </w:r>
    </w:p>
    <w:p w:rsidR="00397B73" w:rsidRPr="00397B73" w:rsidRDefault="00397B73" w:rsidP="00397B73">
      <w:pPr>
        <w:widowControl w:val="0"/>
        <w:numPr>
          <w:ilvl w:val="0"/>
          <w:numId w:val="16"/>
        </w:numPr>
        <w:tabs>
          <w:tab w:val="left" w:pos="-4536"/>
          <w:tab w:val="left" w:pos="709"/>
          <w:tab w:val="left" w:pos="817"/>
          <w:tab w:val="left" w:pos="1560"/>
        </w:tabs>
        <w:suppressAutoHyphens/>
        <w:spacing w:after="0" w:line="240" w:lineRule="auto"/>
        <w:ind w:left="1134" w:hanging="11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Тюрин Кирилл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1998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 р. </w:t>
      </w:r>
    </w:p>
    <w:p w:rsidR="00397B73" w:rsidRPr="00397B73" w:rsidRDefault="00397B73" w:rsidP="00397B73">
      <w:pPr>
        <w:widowControl w:val="0"/>
        <w:numPr>
          <w:ilvl w:val="0"/>
          <w:numId w:val="16"/>
        </w:numPr>
        <w:tabs>
          <w:tab w:val="left" w:pos="-4536"/>
          <w:tab w:val="left" w:pos="709"/>
          <w:tab w:val="left" w:pos="1560"/>
        </w:tabs>
        <w:suppressAutoHyphens/>
        <w:spacing w:after="0" w:line="240" w:lineRule="auto"/>
        <w:ind w:left="1134" w:hanging="11"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Шаркова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Алена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2000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3 р. </w:t>
      </w:r>
    </w:p>
    <w:p w:rsidR="00397B73" w:rsidRPr="00397B73" w:rsidRDefault="00397B73" w:rsidP="00397B73">
      <w:pPr>
        <w:widowControl w:val="0"/>
        <w:numPr>
          <w:ilvl w:val="0"/>
          <w:numId w:val="16"/>
        </w:numPr>
        <w:tabs>
          <w:tab w:val="left" w:pos="-4536"/>
          <w:tab w:val="left" w:pos="284"/>
          <w:tab w:val="left" w:pos="709"/>
          <w:tab w:val="left" w:pos="1560"/>
        </w:tabs>
        <w:suppressAutoHyphens/>
        <w:spacing w:after="0" w:line="240" w:lineRule="auto"/>
        <w:ind w:left="1134" w:hanging="11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Щипакин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Никита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2002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1 юн. </w:t>
      </w:r>
    </w:p>
    <w:p w:rsidR="00397B73" w:rsidRPr="00397B73" w:rsidRDefault="00397B73" w:rsidP="00397B73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</w:pPr>
      <w:r w:rsidRPr="00397B73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Тренировочная группа до 2-х лет обучения</w:t>
      </w:r>
    </w:p>
    <w:p w:rsidR="00397B73" w:rsidRPr="00397B73" w:rsidRDefault="00397B73" w:rsidP="00397B73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i/>
          <w:kern w:val="1"/>
          <w:sz w:val="24"/>
          <w:szCs w:val="24"/>
        </w:rPr>
        <w:t>(1 год обучения)</w:t>
      </w:r>
    </w:p>
    <w:p w:rsidR="00397B73" w:rsidRPr="00397B73" w:rsidRDefault="00397B73" w:rsidP="00397B73">
      <w:pPr>
        <w:widowControl w:val="0"/>
        <w:numPr>
          <w:ilvl w:val="0"/>
          <w:numId w:val="6"/>
        </w:numPr>
        <w:tabs>
          <w:tab w:val="left" w:pos="1560"/>
        </w:tabs>
        <w:suppressAutoHyphens/>
        <w:spacing w:after="0" w:line="240" w:lineRule="auto"/>
        <w:ind w:left="284" w:firstLine="850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Ситникова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Ксения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2001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 </w:t>
      </w:r>
      <w:proofErr w:type="gram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юн</w:t>
      </w:r>
      <w:proofErr w:type="gram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. </w:t>
      </w:r>
    </w:p>
    <w:p w:rsidR="00397B73" w:rsidRPr="00397B73" w:rsidRDefault="00397B73" w:rsidP="00397B73">
      <w:pPr>
        <w:widowControl w:val="0"/>
        <w:numPr>
          <w:ilvl w:val="0"/>
          <w:numId w:val="6"/>
        </w:numPr>
        <w:tabs>
          <w:tab w:val="left" w:pos="1560"/>
        </w:tabs>
        <w:suppressAutoHyphens/>
        <w:spacing w:after="0" w:line="240" w:lineRule="auto"/>
        <w:ind w:left="284" w:firstLine="850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Щипакина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Полина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2005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 </w:t>
      </w:r>
      <w:proofErr w:type="gram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юн</w:t>
      </w:r>
      <w:proofErr w:type="gram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. </w:t>
      </w:r>
    </w:p>
    <w:p w:rsidR="00397B73" w:rsidRPr="00397B73" w:rsidRDefault="00397B73" w:rsidP="00397B73">
      <w:pPr>
        <w:widowControl w:val="0"/>
        <w:tabs>
          <w:tab w:val="left" w:pos="-4253"/>
        </w:tabs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u w:val="single"/>
        </w:rPr>
      </w:pPr>
      <w:r w:rsidRPr="00397B73">
        <w:rPr>
          <w:rFonts w:ascii="Times New Roman" w:eastAsia="Lucida Sans Unicode" w:hAnsi="Times New Roman"/>
          <w:b/>
          <w:bCs/>
          <w:kern w:val="1"/>
          <w:sz w:val="24"/>
          <w:szCs w:val="24"/>
          <w:u w:val="single"/>
        </w:rPr>
        <w:t>Группа начальной подготовки свыше года обучения</w:t>
      </w:r>
    </w:p>
    <w:p w:rsidR="00397B73" w:rsidRPr="00397B73" w:rsidRDefault="00397B73" w:rsidP="00397B73">
      <w:pPr>
        <w:widowControl w:val="0"/>
        <w:tabs>
          <w:tab w:val="left" w:pos="-4253"/>
        </w:tabs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bCs/>
          <w:i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bCs/>
          <w:i/>
          <w:kern w:val="1"/>
          <w:sz w:val="24"/>
          <w:szCs w:val="24"/>
        </w:rPr>
        <w:t>(2 год обучения)</w:t>
      </w:r>
    </w:p>
    <w:p w:rsidR="00397B73" w:rsidRPr="00397B73" w:rsidRDefault="00397B73" w:rsidP="00397B73">
      <w:pPr>
        <w:widowControl w:val="0"/>
        <w:numPr>
          <w:ilvl w:val="0"/>
          <w:numId w:val="17"/>
        </w:numPr>
        <w:tabs>
          <w:tab w:val="left" w:pos="-4536"/>
          <w:tab w:val="left" w:pos="1560"/>
        </w:tabs>
        <w:suppressAutoHyphens/>
        <w:spacing w:after="0" w:line="240" w:lineRule="auto"/>
        <w:ind w:left="1134" w:firstLine="0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Антонова Вероника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2003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 </w:t>
      </w:r>
    </w:p>
    <w:p w:rsidR="00397B73" w:rsidRPr="00397B73" w:rsidRDefault="00397B73" w:rsidP="00397B73">
      <w:pPr>
        <w:widowControl w:val="0"/>
        <w:numPr>
          <w:ilvl w:val="0"/>
          <w:numId w:val="17"/>
        </w:numPr>
        <w:tabs>
          <w:tab w:val="left" w:pos="-4536"/>
          <w:tab w:val="left" w:pos="1560"/>
        </w:tabs>
        <w:suppressAutoHyphens/>
        <w:spacing w:after="0" w:line="240" w:lineRule="auto"/>
        <w:ind w:left="1134" w:firstLine="0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Башков Антон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2003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 </w:t>
      </w:r>
    </w:p>
    <w:p w:rsidR="00397B73" w:rsidRPr="00397B73" w:rsidRDefault="00397B73" w:rsidP="00397B73">
      <w:pPr>
        <w:widowControl w:val="0"/>
        <w:numPr>
          <w:ilvl w:val="0"/>
          <w:numId w:val="17"/>
        </w:numPr>
        <w:tabs>
          <w:tab w:val="left" w:pos="-4536"/>
          <w:tab w:val="left" w:pos="1560"/>
        </w:tabs>
        <w:suppressAutoHyphens/>
        <w:spacing w:after="0" w:line="240" w:lineRule="auto"/>
        <w:ind w:left="1134" w:firstLine="0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Каменев Глеб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2005 г.р.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 </w:t>
      </w:r>
    </w:p>
    <w:p w:rsidR="00397B73" w:rsidRPr="00397B73" w:rsidRDefault="00397B73" w:rsidP="00397B73">
      <w:pPr>
        <w:widowControl w:val="0"/>
        <w:numPr>
          <w:ilvl w:val="0"/>
          <w:numId w:val="17"/>
        </w:numPr>
        <w:tabs>
          <w:tab w:val="left" w:pos="-4536"/>
          <w:tab w:val="left" w:pos="851"/>
          <w:tab w:val="left" w:pos="1560"/>
        </w:tabs>
        <w:suppressAutoHyphens/>
        <w:spacing w:after="0" w:line="240" w:lineRule="auto"/>
        <w:ind w:left="1134" w:firstLine="0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Колобкова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Анна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2003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3 </w:t>
      </w:r>
      <w:proofErr w:type="gram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юн</w:t>
      </w:r>
      <w:proofErr w:type="gram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 </w:t>
      </w:r>
    </w:p>
    <w:p w:rsidR="00397B73" w:rsidRPr="00397B73" w:rsidRDefault="00397B73" w:rsidP="00397B73">
      <w:pPr>
        <w:widowControl w:val="0"/>
        <w:numPr>
          <w:ilvl w:val="0"/>
          <w:numId w:val="17"/>
        </w:numPr>
        <w:tabs>
          <w:tab w:val="left" w:pos="-4536"/>
          <w:tab w:val="left" w:pos="284"/>
          <w:tab w:val="left" w:pos="851"/>
          <w:tab w:val="left" w:pos="1560"/>
        </w:tabs>
        <w:suppressAutoHyphens/>
        <w:spacing w:after="0" w:line="240" w:lineRule="auto"/>
        <w:ind w:left="1134" w:firstLine="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Курзина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Елизавета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2004 г.р.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3 </w:t>
      </w:r>
      <w:proofErr w:type="gram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юн</w:t>
      </w:r>
      <w:proofErr w:type="gram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 </w:t>
      </w:r>
    </w:p>
    <w:p w:rsidR="00397B73" w:rsidRPr="00397B73" w:rsidRDefault="00397B73" w:rsidP="00397B73">
      <w:pPr>
        <w:widowControl w:val="0"/>
        <w:numPr>
          <w:ilvl w:val="0"/>
          <w:numId w:val="17"/>
        </w:numPr>
        <w:tabs>
          <w:tab w:val="left" w:pos="-4536"/>
          <w:tab w:val="left" w:pos="1560"/>
        </w:tabs>
        <w:suppressAutoHyphens/>
        <w:spacing w:after="0" w:line="240" w:lineRule="auto"/>
        <w:ind w:left="1134" w:firstLine="0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Тихонова Анастасия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2006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</w:p>
    <w:p w:rsidR="00397B73" w:rsidRPr="00397B73" w:rsidRDefault="00397B73" w:rsidP="00397B73">
      <w:pPr>
        <w:widowControl w:val="0"/>
        <w:numPr>
          <w:ilvl w:val="0"/>
          <w:numId w:val="17"/>
        </w:numPr>
        <w:tabs>
          <w:tab w:val="left" w:pos="-4536"/>
          <w:tab w:val="left" w:pos="1560"/>
        </w:tabs>
        <w:suppressAutoHyphens/>
        <w:spacing w:after="0" w:line="240" w:lineRule="auto"/>
        <w:ind w:left="1134" w:firstLine="0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Хорошенькова Полина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2003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3 </w:t>
      </w:r>
      <w:proofErr w:type="gram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юн</w:t>
      </w:r>
      <w:proofErr w:type="gram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 </w:t>
      </w:r>
    </w:p>
    <w:p w:rsidR="00397B73" w:rsidRPr="00397B73" w:rsidRDefault="00397B73" w:rsidP="00397B73">
      <w:pPr>
        <w:widowControl w:val="0"/>
        <w:numPr>
          <w:ilvl w:val="0"/>
          <w:numId w:val="17"/>
        </w:numPr>
        <w:tabs>
          <w:tab w:val="left" w:pos="-4536"/>
          <w:tab w:val="left" w:pos="851"/>
          <w:tab w:val="left" w:pos="1560"/>
        </w:tabs>
        <w:suppressAutoHyphens/>
        <w:spacing w:after="0" w:line="240" w:lineRule="auto"/>
        <w:ind w:left="1134" w:firstLine="0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Доробот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Евгений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2004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3 юн.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 </w:t>
      </w:r>
    </w:p>
    <w:p w:rsidR="00397B73" w:rsidRPr="00397B73" w:rsidRDefault="00397B73" w:rsidP="00397B73">
      <w:pPr>
        <w:widowControl w:val="0"/>
        <w:numPr>
          <w:ilvl w:val="0"/>
          <w:numId w:val="17"/>
        </w:numPr>
        <w:tabs>
          <w:tab w:val="left" w:pos="-4536"/>
          <w:tab w:val="left" w:pos="1560"/>
        </w:tabs>
        <w:suppressAutoHyphens/>
        <w:spacing w:after="0" w:line="240" w:lineRule="auto"/>
        <w:ind w:left="1134" w:firstLine="0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Ефимов Даниил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2004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3 юн.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 </w:t>
      </w:r>
    </w:p>
    <w:p w:rsidR="00397B73" w:rsidRPr="00397B73" w:rsidRDefault="00397B73" w:rsidP="00397B73">
      <w:pPr>
        <w:widowControl w:val="0"/>
        <w:numPr>
          <w:ilvl w:val="0"/>
          <w:numId w:val="17"/>
        </w:numPr>
        <w:tabs>
          <w:tab w:val="left" w:pos="-4536"/>
          <w:tab w:val="left" w:pos="851"/>
          <w:tab w:val="left" w:pos="1560"/>
        </w:tabs>
        <w:suppressAutoHyphens/>
        <w:spacing w:after="0" w:line="240" w:lineRule="auto"/>
        <w:ind w:left="1134" w:firstLine="0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Тяпаева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Софья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2003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 </w:t>
      </w:r>
    </w:p>
    <w:p w:rsidR="00397B73" w:rsidRPr="00397B73" w:rsidRDefault="00397B73" w:rsidP="00397B73">
      <w:pPr>
        <w:widowControl w:val="0"/>
        <w:numPr>
          <w:ilvl w:val="0"/>
          <w:numId w:val="17"/>
        </w:numPr>
        <w:tabs>
          <w:tab w:val="left" w:pos="1560"/>
        </w:tabs>
        <w:suppressAutoHyphens/>
        <w:spacing w:after="0" w:line="240" w:lineRule="auto"/>
        <w:ind w:left="1560" w:hanging="426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Соколова Дарья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2005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 </w:t>
      </w:r>
      <w:proofErr w:type="gram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юн</w:t>
      </w:r>
      <w:proofErr w:type="gram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. </w:t>
      </w:r>
    </w:p>
    <w:p w:rsidR="00397B73" w:rsidRPr="00397B73" w:rsidRDefault="00397B73" w:rsidP="00397B73">
      <w:pPr>
        <w:widowControl w:val="0"/>
        <w:suppressAutoHyphens/>
        <w:spacing w:after="0" w:line="240" w:lineRule="auto"/>
        <w:ind w:left="284"/>
        <w:contextualSpacing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u w:val="single"/>
        </w:rPr>
      </w:pPr>
      <w:r w:rsidRPr="00397B73">
        <w:rPr>
          <w:rFonts w:ascii="Times New Roman" w:eastAsia="Lucida Sans Unicode" w:hAnsi="Times New Roman"/>
          <w:b/>
          <w:bCs/>
          <w:kern w:val="1"/>
          <w:sz w:val="24"/>
          <w:szCs w:val="24"/>
          <w:u w:val="single"/>
        </w:rPr>
        <w:t>Группа начальной подготовки до года обучения</w:t>
      </w:r>
    </w:p>
    <w:p w:rsidR="00397B73" w:rsidRPr="00397B73" w:rsidRDefault="00397B73" w:rsidP="00397B73">
      <w:pPr>
        <w:widowControl w:val="0"/>
        <w:suppressAutoHyphens/>
        <w:spacing w:after="0" w:line="240" w:lineRule="auto"/>
        <w:ind w:left="284"/>
        <w:contextualSpacing/>
        <w:jc w:val="center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bCs/>
          <w:i/>
          <w:kern w:val="1"/>
          <w:sz w:val="24"/>
          <w:szCs w:val="24"/>
        </w:rPr>
        <w:t>(1 год обучения)</w:t>
      </w:r>
    </w:p>
    <w:p w:rsidR="00397B73" w:rsidRPr="00397B73" w:rsidRDefault="00397B73" w:rsidP="00397B73">
      <w:pPr>
        <w:widowControl w:val="0"/>
        <w:numPr>
          <w:ilvl w:val="0"/>
          <w:numId w:val="19"/>
        </w:numPr>
        <w:tabs>
          <w:tab w:val="left" w:pos="851"/>
          <w:tab w:val="left" w:pos="1560"/>
        </w:tabs>
        <w:suppressAutoHyphens/>
        <w:spacing w:after="0" w:line="240" w:lineRule="auto"/>
        <w:ind w:left="1560" w:hanging="426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Ахтамов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Архип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2007 г.р.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 </w:t>
      </w:r>
    </w:p>
    <w:p w:rsidR="00397B73" w:rsidRPr="00397B73" w:rsidRDefault="00397B73" w:rsidP="00397B73">
      <w:pPr>
        <w:widowControl w:val="0"/>
        <w:numPr>
          <w:ilvl w:val="0"/>
          <w:numId w:val="19"/>
        </w:numPr>
        <w:tabs>
          <w:tab w:val="left" w:pos="851"/>
          <w:tab w:val="left" w:pos="1560"/>
        </w:tabs>
        <w:suppressAutoHyphens/>
        <w:spacing w:after="0" w:line="240" w:lineRule="auto"/>
        <w:ind w:left="1560" w:hanging="426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Аятов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Артур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2005 г.р.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 </w:t>
      </w:r>
    </w:p>
    <w:p w:rsidR="00397B73" w:rsidRPr="00397B73" w:rsidRDefault="00397B73" w:rsidP="00397B73">
      <w:pPr>
        <w:widowControl w:val="0"/>
        <w:numPr>
          <w:ilvl w:val="0"/>
          <w:numId w:val="19"/>
        </w:numPr>
        <w:tabs>
          <w:tab w:val="left" w:pos="851"/>
          <w:tab w:val="left" w:pos="1560"/>
        </w:tabs>
        <w:suppressAutoHyphens/>
        <w:spacing w:after="0" w:line="240" w:lineRule="auto"/>
        <w:ind w:left="1560" w:hanging="426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lastRenderedPageBreak/>
        <w:t>Беляев Даниил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2006 г.р.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 </w:t>
      </w:r>
    </w:p>
    <w:p w:rsidR="00397B73" w:rsidRPr="00397B73" w:rsidRDefault="00397B73" w:rsidP="00397B73">
      <w:pPr>
        <w:widowControl w:val="0"/>
        <w:numPr>
          <w:ilvl w:val="0"/>
          <w:numId w:val="19"/>
        </w:numPr>
        <w:tabs>
          <w:tab w:val="left" w:pos="851"/>
          <w:tab w:val="left" w:pos="1560"/>
        </w:tabs>
        <w:suppressAutoHyphens/>
        <w:spacing w:after="0" w:line="240" w:lineRule="auto"/>
        <w:ind w:left="1560" w:hanging="426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Гарко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Анна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2006 г.р.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</w:p>
    <w:p w:rsidR="00397B73" w:rsidRPr="00397B73" w:rsidRDefault="00397B73" w:rsidP="00397B73">
      <w:pPr>
        <w:widowControl w:val="0"/>
        <w:numPr>
          <w:ilvl w:val="0"/>
          <w:numId w:val="19"/>
        </w:numPr>
        <w:tabs>
          <w:tab w:val="left" w:pos="851"/>
          <w:tab w:val="left" w:pos="1560"/>
        </w:tabs>
        <w:suppressAutoHyphens/>
        <w:spacing w:after="0" w:line="240" w:lineRule="auto"/>
        <w:ind w:left="1560" w:hanging="426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Гончарова Светлана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2005 г.р.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 </w:t>
      </w:r>
    </w:p>
    <w:p w:rsidR="00397B73" w:rsidRPr="00397B73" w:rsidRDefault="00397B73" w:rsidP="00397B73">
      <w:pPr>
        <w:widowControl w:val="0"/>
        <w:numPr>
          <w:ilvl w:val="0"/>
          <w:numId w:val="19"/>
        </w:numPr>
        <w:tabs>
          <w:tab w:val="left" w:pos="851"/>
          <w:tab w:val="left" w:pos="1560"/>
        </w:tabs>
        <w:suppressAutoHyphens/>
        <w:spacing w:after="0" w:line="240" w:lineRule="auto"/>
        <w:ind w:left="1560" w:hanging="426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Гурьева Дарья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2005 г.р.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 </w:t>
      </w:r>
    </w:p>
    <w:p w:rsidR="00397B73" w:rsidRPr="00397B73" w:rsidRDefault="00397B73" w:rsidP="00397B73">
      <w:pPr>
        <w:widowControl w:val="0"/>
        <w:numPr>
          <w:ilvl w:val="0"/>
          <w:numId w:val="19"/>
        </w:numPr>
        <w:tabs>
          <w:tab w:val="left" w:pos="851"/>
          <w:tab w:val="left" w:pos="1560"/>
        </w:tabs>
        <w:suppressAutoHyphens/>
        <w:spacing w:after="0" w:line="240" w:lineRule="auto"/>
        <w:ind w:left="1560" w:hanging="426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Евграфов Сергей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2006 г.р.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</w:p>
    <w:p w:rsidR="00397B73" w:rsidRPr="00397B73" w:rsidRDefault="00397B73" w:rsidP="00397B73">
      <w:pPr>
        <w:widowControl w:val="0"/>
        <w:numPr>
          <w:ilvl w:val="0"/>
          <w:numId w:val="19"/>
        </w:numPr>
        <w:tabs>
          <w:tab w:val="left" w:pos="851"/>
          <w:tab w:val="left" w:pos="1560"/>
        </w:tabs>
        <w:suppressAutoHyphens/>
        <w:spacing w:after="0" w:line="240" w:lineRule="auto"/>
        <w:ind w:left="1560" w:hanging="426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Жирухина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Алина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2006 г.р.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 </w:t>
      </w:r>
    </w:p>
    <w:p w:rsidR="00397B73" w:rsidRPr="00397B73" w:rsidRDefault="00397B73" w:rsidP="00397B73">
      <w:pPr>
        <w:widowControl w:val="0"/>
        <w:numPr>
          <w:ilvl w:val="0"/>
          <w:numId w:val="19"/>
        </w:numPr>
        <w:tabs>
          <w:tab w:val="left" w:pos="851"/>
          <w:tab w:val="left" w:pos="1560"/>
        </w:tabs>
        <w:suppressAutoHyphens/>
        <w:spacing w:after="0" w:line="240" w:lineRule="auto"/>
        <w:ind w:left="1560" w:hanging="426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Катусов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Егор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2005 г.р.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 </w:t>
      </w:r>
    </w:p>
    <w:p w:rsidR="00397B73" w:rsidRPr="00397B73" w:rsidRDefault="00397B73" w:rsidP="00397B73">
      <w:pPr>
        <w:widowControl w:val="0"/>
        <w:numPr>
          <w:ilvl w:val="0"/>
          <w:numId w:val="19"/>
        </w:numPr>
        <w:tabs>
          <w:tab w:val="left" w:pos="851"/>
          <w:tab w:val="left" w:pos="1560"/>
        </w:tabs>
        <w:suppressAutoHyphens/>
        <w:spacing w:after="0" w:line="240" w:lineRule="auto"/>
        <w:ind w:left="1560" w:hanging="426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Комзолова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Дарья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2006 г.р.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 </w:t>
      </w:r>
    </w:p>
    <w:p w:rsidR="00397B73" w:rsidRPr="00397B73" w:rsidRDefault="00397B73" w:rsidP="00397B73">
      <w:pPr>
        <w:widowControl w:val="0"/>
        <w:numPr>
          <w:ilvl w:val="0"/>
          <w:numId w:val="19"/>
        </w:numPr>
        <w:tabs>
          <w:tab w:val="left" w:pos="851"/>
          <w:tab w:val="left" w:pos="1560"/>
        </w:tabs>
        <w:suppressAutoHyphens/>
        <w:spacing w:after="0" w:line="240" w:lineRule="auto"/>
        <w:ind w:left="1560" w:hanging="426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Кузнецов Арсений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2006 г.р.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 </w:t>
      </w:r>
    </w:p>
    <w:p w:rsidR="00397B73" w:rsidRPr="00397B73" w:rsidRDefault="00397B73" w:rsidP="00397B73">
      <w:pPr>
        <w:widowControl w:val="0"/>
        <w:numPr>
          <w:ilvl w:val="0"/>
          <w:numId w:val="19"/>
        </w:numPr>
        <w:tabs>
          <w:tab w:val="left" w:pos="851"/>
          <w:tab w:val="left" w:pos="1560"/>
        </w:tabs>
        <w:suppressAutoHyphens/>
        <w:spacing w:after="0" w:line="240" w:lineRule="auto"/>
        <w:ind w:left="1560" w:hanging="426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Маркелова Алена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2006 г.р.</w:t>
      </w:r>
    </w:p>
    <w:p w:rsidR="00397B73" w:rsidRPr="00397B73" w:rsidRDefault="00397B73" w:rsidP="00397B73">
      <w:pPr>
        <w:widowControl w:val="0"/>
        <w:numPr>
          <w:ilvl w:val="0"/>
          <w:numId w:val="19"/>
        </w:numPr>
        <w:tabs>
          <w:tab w:val="left" w:pos="851"/>
          <w:tab w:val="left" w:pos="1560"/>
        </w:tabs>
        <w:suppressAutoHyphens/>
        <w:spacing w:after="0" w:line="240" w:lineRule="auto"/>
        <w:ind w:left="1560" w:hanging="426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Мешкова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Елизавета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2006 г.р.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 </w:t>
      </w:r>
    </w:p>
    <w:p w:rsidR="00397B73" w:rsidRPr="00397B73" w:rsidRDefault="00397B73" w:rsidP="00397B73">
      <w:pPr>
        <w:widowControl w:val="0"/>
        <w:numPr>
          <w:ilvl w:val="0"/>
          <w:numId w:val="19"/>
        </w:numPr>
        <w:tabs>
          <w:tab w:val="left" w:pos="851"/>
          <w:tab w:val="left" w:pos="1560"/>
        </w:tabs>
        <w:suppressAutoHyphens/>
        <w:spacing w:after="0" w:line="240" w:lineRule="auto"/>
        <w:ind w:left="1560" w:hanging="426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Мурзина Виктория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2005 г.р.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 </w:t>
      </w:r>
    </w:p>
    <w:p w:rsidR="00397B73" w:rsidRPr="00397B73" w:rsidRDefault="00397B73" w:rsidP="00397B73">
      <w:pPr>
        <w:widowControl w:val="0"/>
        <w:numPr>
          <w:ilvl w:val="0"/>
          <w:numId w:val="19"/>
        </w:numPr>
        <w:tabs>
          <w:tab w:val="left" w:pos="851"/>
          <w:tab w:val="left" w:pos="1560"/>
        </w:tabs>
        <w:suppressAutoHyphens/>
        <w:spacing w:after="0" w:line="240" w:lineRule="auto"/>
        <w:ind w:left="1560" w:hanging="426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Силиверстова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Софья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2007 г.р.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 </w:t>
      </w:r>
    </w:p>
    <w:p w:rsidR="00397B73" w:rsidRPr="00397B73" w:rsidRDefault="00397B73" w:rsidP="00397B73">
      <w:pPr>
        <w:widowControl w:val="0"/>
        <w:numPr>
          <w:ilvl w:val="0"/>
          <w:numId w:val="19"/>
        </w:numPr>
        <w:tabs>
          <w:tab w:val="left" w:pos="851"/>
          <w:tab w:val="left" w:pos="1560"/>
        </w:tabs>
        <w:suppressAutoHyphens/>
        <w:spacing w:after="0" w:line="240" w:lineRule="auto"/>
        <w:ind w:left="1560" w:hanging="426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Тимашева Светлана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2006 г.р.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 </w:t>
      </w:r>
    </w:p>
    <w:p w:rsidR="00397B73" w:rsidRPr="00397B73" w:rsidRDefault="00397B73" w:rsidP="00397B73">
      <w:pPr>
        <w:widowControl w:val="0"/>
        <w:numPr>
          <w:ilvl w:val="0"/>
          <w:numId w:val="19"/>
        </w:numPr>
        <w:tabs>
          <w:tab w:val="left" w:pos="851"/>
          <w:tab w:val="left" w:pos="1560"/>
        </w:tabs>
        <w:suppressAutoHyphens/>
        <w:spacing w:after="0" w:line="240" w:lineRule="auto"/>
        <w:ind w:left="1560" w:hanging="426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Хашев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Артем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2006 г.р.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</w:p>
    <w:p w:rsidR="00397B73" w:rsidRPr="00397B73" w:rsidRDefault="00397B73" w:rsidP="00397B73">
      <w:pPr>
        <w:widowControl w:val="0"/>
        <w:numPr>
          <w:ilvl w:val="0"/>
          <w:numId w:val="19"/>
        </w:numPr>
        <w:tabs>
          <w:tab w:val="left" w:pos="851"/>
          <w:tab w:val="left" w:pos="1560"/>
        </w:tabs>
        <w:suppressAutoHyphens/>
        <w:spacing w:after="0" w:line="240" w:lineRule="auto"/>
        <w:ind w:left="1560" w:hanging="426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Хицов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Дмитрий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2006 г.р.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 </w:t>
      </w:r>
    </w:p>
    <w:p w:rsidR="00397B73" w:rsidRPr="00397B73" w:rsidRDefault="00397B73" w:rsidP="00397B73">
      <w:pPr>
        <w:widowControl w:val="0"/>
        <w:numPr>
          <w:ilvl w:val="0"/>
          <w:numId w:val="19"/>
        </w:numPr>
        <w:tabs>
          <w:tab w:val="left" w:pos="851"/>
          <w:tab w:val="left" w:pos="1560"/>
        </w:tabs>
        <w:suppressAutoHyphens/>
        <w:spacing w:after="0" w:line="240" w:lineRule="auto"/>
        <w:ind w:left="1560" w:hanging="426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Шепырева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Мария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2007 г.р.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 </w:t>
      </w:r>
    </w:p>
    <w:p w:rsidR="00397B73" w:rsidRPr="00397B73" w:rsidRDefault="00397B73" w:rsidP="00397B73">
      <w:pPr>
        <w:widowControl w:val="0"/>
        <w:numPr>
          <w:ilvl w:val="0"/>
          <w:numId w:val="19"/>
        </w:numPr>
        <w:tabs>
          <w:tab w:val="left" w:pos="851"/>
          <w:tab w:val="left" w:pos="1560"/>
        </w:tabs>
        <w:suppressAutoHyphens/>
        <w:spacing w:after="0" w:line="240" w:lineRule="auto"/>
        <w:ind w:left="1560" w:hanging="426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Юханова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Арина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2006 г.р.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</w:p>
    <w:p w:rsidR="00397B73" w:rsidRPr="00397B73" w:rsidRDefault="00397B73" w:rsidP="00397B73">
      <w:pPr>
        <w:widowControl w:val="0"/>
        <w:numPr>
          <w:ilvl w:val="0"/>
          <w:numId w:val="19"/>
        </w:numPr>
        <w:tabs>
          <w:tab w:val="left" w:pos="851"/>
          <w:tab w:val="left" w:pos="1560"/>
        </w:tabs>
        <w:suppressAutoHyphens/>
        <w:spacing w:after="0" w:line="240" w:lineRule="auto"/>
        <w:ind w:left="1560" w:hanging="426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Кузнецова Алина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2008 г.р. </w:t>
      </w:r>
    </w:p>
    <w:p w:rsidR="00397B73" w:rsidRPr="00397B73" w:rsidRDefault="00397B73" w:rsidP="00397B73">
      <w:pPr>
        <w:widowControl w:val="0"/>
        <w:numPr>
          <w:ilvl w:val="0"/>
          <w:numId w:val="19"/>
        </w:numPr>
        <w:tabs>
          <w:tab w:val="left" w:pos="851"/>
          <w:tab w:val="left" w:pos="1560"/>
        </w:tabs>
        <w:suppressAutoHyphens/>
        <w:spacing w:after="0" w:line="240" w:lineRule="auto"/>
        <w:ind w:left="1560" w:hanging="426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Скребцов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Никита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2008 г.р.</w:t>
      </w:r>
    </w:p>
    <w:p w:rsidR="00397B73" w:rsidRPr="00397B73" w:rsidRDefault="00397B73" w:rsidP="00397B73">
      <w:pPr>
        <w:widowControl w:val="0"/>
        <w:numPr>
          <w:ilvl w:val="0"/>
          <w:numId w:val="19"/>
        </w:numPr>
        <w:tabs>
          <w:tab w:val="left" w:pos="851"/>
          <w:tab w:val="left" w:pos="1560"/>
        </w:tabs>
        <w:suppressAutoHyphens/>
        <w:spacing w:after="0" w:line="240" w:lineRule="auto"/>
        <w:ind w:left="1560" w:hanging="426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Цибиногина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Дарья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2004 г.р.</w:t>
      </w:r>
    </w:p>
    <w:p w:rsidR="00397B73" w:rsidRPr="00397B73" w:rsidRDefault="00397B73" w:rsidP="00397B73">
      <w:pPr>
        <w:widowControl w:val="0"/>
        <w:numPr>
          <w:ilvl w:val="0"/>
          <w:numId w:val="19"/>
        </w:numPr>
        <w:tabs>
          <w:tab w:val="left" w:pos="851"/>
          <w:tab w:val="left" w:pos="1560"/>
        </w:tabs>
        <w:suppressAutoHyphens/>
        <w:spacing w:after="0" w:line="240" w:lineRule="auto"/>
        <w:ind w:left="1560" w:hanging="426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Кадетов Роман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2006 г.р.</w:t>
      </w:r>
    </w:p>
    <w:p w:rsidR="00397B73" w:rsidRPr="00397B73" w:rsidRDefault="00397B73" w:rsidP="00397B73">
      <w:pPr>
        <w:widowControl w:val="0"/>
        <w:numPr>
          <w:ilvl w:val="0"/>
          <w:numId w:val="19"/>
        </w:numPr>
        <w:tabs>
          <w:tab w:val="left" w:pos="851"/>
          <w:tab w:val="left" w:pos="1560"/>
        </w:tabs>
        <w:suppressAutoHyphens/>
        <w:spacing w:after="0" w:line="240" w:lineRule="auto"/>
        <w:ind w:left="1560" w:hanging="426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Стрелкова Светлана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2007 г.р.</w:t>
      </w:r>
    </w:p>
    <w:p w:rsidR="00397B73" w:rsidRPr="00397B73" w:rsidRDefault="00397B73" w:rsidP="00397B73">
      <w:pPr>
        <w:widowControl w:val="0"/>
        <w:numPr>
          <w:ilvl w:val="0"/>
          <w:numId w:val="19"/>
        </w:numPr>
        <w:tabs>
          <w:tab w:val="left" w:pos="851"/>
          <w:tab w:val="left" w:pos="1560"/>
        </w:tabs>
        <w:suppressAutoHyphens/>
        <w:spacing w:after="0" w:line="240" w:lineRule="auto"/>
        <w:ind w:left="1560" w:hanging="426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Абайдулина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Диана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2006 г.р.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</w:p>
    <w:p w:rsidR="00397B73" w:rsidRPr="00397B73" w:rsidRDefault="00397B73" w:rsidP="00397B73">
      <w:pPr>
        <w:widowControl w:val="0"/>
        <w:numPr>
          <w:ilvl w:val="0"/>
          <w:numId w:val="19"/>
        </w:numPr>
        <w:tabs>
          <w:tab w:val="left" w:pos="851"/>
          <w:tab w:val="left" w:pos="1560"/>
        </w:tabs>
        <w:suppressAutoHyphens/>
        <w:spacing w:after="0" w:line="240" w:lineRule="auto"/>
        <w:ind w:left="1560" w:hanging="426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Артамонов Даниил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2005 г.р.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 </w:t>
      </w:r>
    </w:p>
    <w:p w:rsidR="00397B73" w:rsidRPr="00397B73" w:rsidRDefault="00397B73" w:rsidP="00397B73">
      <w:pPr>
        <w:widowControl w:val="0"/>
        <w:numPr>
          <w:ilvl w:val="0"/>
          <w:numId w:val="19"/>
        </w:numPr>
        <w:tabs>
          <w:tab w:val="left" w:pos="851"/>
          <w:tab w:val="left" w:pos="1560"/>
        </w:tabs>
        <w:suppressAutoHyphens/>
        <w:spacing w:after="0" w:line="240" w:lineRule="auto"/>
        <w:ind w:left="1560" w:hanging="426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Борисовская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Алина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2006 г.р.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 </w:t>
      </w:r>
    </w:p>
    <w:p w:rsidR="00397B73" w:rsidRPr="00397B73" w:rsidRDefault="00397B73" w:rsidP="00397B73">
      <w:pPr>
        <w:widowControl w:val="0"/>
        <w:numPr>
          <w:ilvl w:val="0"/>
          <w:numId w:val="19"/>
        </w:numPr>
        <w:tabs>
          <w:tab w:val="left" w:pos="851"/>
          <w:tab w:val="left" w:pos="1560"/>
        </w:tabs>
        <w:suppressAutoHyphens/>
        <w:spacing w:after="0" w:line="240" w:lineRule="auto"/>
        <w:ind w:left="1560" w:hanging="426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Кочегаров Евгений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2003 г.р.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 </w:t>
      </w:r>
    </w:p>
    <w:p w:rsidR="00397B73" w:rsidRPr="00397B73" w:rsidRDefault="00397B73" w:rsidP="00397B73">
      <w:pPr>
        <w:widowControl w:val="0"/>
        <w:numPr>
          <w:ilvl w:val="0"/>
          <w:numId w:val="19"/>
        </w:numPr>
        <w:tabs>
          <w:tab w:val="left" w:pos="851"/>
          <w:tab w:val="left" w:pos="1560"/>
        </w:tabs>
        <w:suppressAutoHyphens/>
        <w:spacing w:after="0" w:line="240" w:lineRule="auto"/>
        <w:ind w:left="1560" w:hanging="426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Силагина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Софья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2003 г.р.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 </w:t>
      </w:r>
    </w:p>
    <w:p w:rsidR="00397B73" w:rsidRPr="00397B73" w:rsidRDefault="00397B73" w:rsidP="00397B73">
      <w:pPr>
        <w:widowControl w:val="0"/>
        <w:tabs>
          <w:tab w:val="left" w:pos="-4536"/>
        </w:tabs>
        <w:suppressAutoHyphens/>
        <w:spacing w:after="0" w:line="240" w:lineRule="auto"/>
        <w:ind w:left="284"/>
        <w:contextualSpacing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</w:pPr>
      <w:r w:rsidRPr="00397B73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Тренер-преподаватель Занина И.Ю.</w:t>
      </w:r>
    </w:p>
    <w:p w:rsidR="00397B73" w:rsidRPr="00397B73" w:rsidRDefault="00397B73" w:rsidP="00397B73">
      <w:pPr>
        <w:widowControl w:val="0"/>
        <w:tabs>
          <w:tab w:val="left" w:pos="-4536"/>
          <w:tab w:val="left" w:pos="1843"/>
        </w:tabs>
        <w:suppressAutoHyphens/>
        <w:spacing w:after="0" w:line="240" w:lineRule="auto"/>
        <w:ind w:left="284"/>
        <w:contextualSpacing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</w:pPr>
      <w:r w:rsidRPr="00397B73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Тренировочная группа до 2-х лет обучения</w:t>
      </w:r>
    </w:p>
    <w:p w:rsidR="00397B73" w:rsidRPr="00397B73" w:rsidRDefault="00397B73" w:rsidP="00397B73">
      <w:pPr>
        <w:widowControl w:val="0"/>
        <w:tabs>
          <w:tab w:val="left" w:pos="-4536"/>
          <w:tab w:val="left" w:pos="1843"/>
        </w:tabs>
        <w:suppressAutoHyphens/>
        <w:spacing w:after="0" w:line="240" w:lineRule="auto"/>
        <w:ind w:left="284"/>
        <w:contextualSpacing/>
        <w:jc w:val="center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i/>
          <w:kern w:val="1"/>
          <w:sz w:val="24"/>
          <w:szCs w:val="24"/>
        </w:rPr>
        <w:t>(1 год обучения)</w:t>
      </w:r>
    </w:p>
    <w:p w:rsidR="00397B73" w:rsidRPr="00397B73" w:rsidRDefault="00397B73" w:rsidP="00397B73">
      <w:pPr>
        <w:widowControl w:val="0"/>
        <w:numPr>
          <w:ilvl w:val="1"/>
          <w:numId w:val="9"/>
        </w:numPr>
        <w:tabs>
          <w:tab w:val="left" w:pos="1560"/>
        </w:tabs>
        <w:suppressAutoHyphens/>
        <w:spacing w:after="0" w:line="240" w:lineRule="auto"/>
        <w:ind w:left="284" w:firstLine="850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Астафьева Валерия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2004 г.р.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 </w:t>
      </w:r>
      <w:proofErr w:type="gram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юн</w:t>
      </w:r>
      <w:proofErr w:type="gram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. </w:t>
      </w:r>
    </w:p>
    <w:p w:rsidR="00397B73" w:rsidRPr="00397B73" w:rsidRDefault="00397B73" w:rsidP="00397B73">
      <w:pPr>
        <w:widowControl w:val="0"/>
        <w:numPr>
          <w:ilvl w:val="1"/>
          <w:numId w:val="9"/>
        </w:numPr>
        <w:tabs>
          <w:tab w:val="left" w:pos="1560"/>
        </w:tabs>
        <w:suppressAutoHyphens/>
        <w:spacing w:after="0" w:line="240" w:lineRule="auto"/>
        <w:ind w:left="284" w:firstLine="850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Бабаев Мурат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2003 г.р.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 юн. </w:t>
      </w:r>
    </w:p>
    <w:p w:rsidR="00397B73" w:rsidRPr="00397B73" w:rsidRDefault="00397B73" w:rsidP="00397B73">
      <w:pPr>
        <w:widowControl w:val="0"/>
        <w:numPr>
          <w:ilvl w:val="1"/>
          <w:numId w:val="9"/>
        </w:numPr>
        <w:tabs>
          <w:tab w:val="left" w:pos="1560"/>
        </w:tabs>
        <w:suppressAutoHyphens/>
        <w:spacing w:after="0" w:line="240" w:lineRule="auto"/>
        <w:ind w:left="284" w:firstLine="850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Дынина Алена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2003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1 </w:t>
      </w:r>
      <w:proofErr w:type="gram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юн</w:t>
      </w:r>
      <w:proofErr w:type="gram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. </w:t>
      </w:r>
    </w:p>
    <w:p w:rsidR="00397B73" w:rsidRPr="00397B73" w:rsidRDefault="00397B73" w:rsidP="00397B73">
      <w:pPr>
        <w:widowControl w:val="0"/>
        <w:numPr>
          <w:ilvl w:val="1"/>
          <w:numId w:val="9"/>
        </w:numPr>
        <w:tabs>
          <w:tab w:val="num" w:pos="-4536"/>
          <w:tab w:val="left" w:pos="1560"/>
        </w:tabs>
        <w:suppressAutoHyphens/>
        <w:spacing w:after="0" w:line="240" w:lineRule="auto"/>
        <w:ind w:left="1134" w:firstLine="0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Ильина Дарья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2002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 </w:t>
      </w:r>
      <w:proofErr w:type="gram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юн</w:t>
      </w:r>
      <w:proofErr w:type="gram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. </w:t>
      </w:r>
    </w:p>
    <w:p w:rsidR="00397B73" w:rsidRPr="00397B73" w:rsidRDefault="00397B73" w:rsidP="00397B73">
      <w:pPr>
        <w:widowControl w:val="0"/>
        <w:numPr>
          <w:ilvl w:val="1"/>
          <w:numId w:val="9"/>
        </w:numPr>
        <w:tabs>
          <w:tab w:val="left" w:pos="1560"/>
        </w:tabs>
        <w:suppressAutoHyphens/>
        <w:spacing w:after="0" w:line="240" w:lineRule="auto"/>
        <w:ind w:left="284" w:firstLine="850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Маркина Полина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2003 г.р.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 </w:t>
      </w:r>
      <w:proofErr w:type="gram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юн</w:t>
      </w:r>
      <w:proofErr w:type="gram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. </w:t>
      </w:r>
    </w:p>
    <w:p w:rsidR="00397B73" w:rsidRPr="00397B73" w:rsidRDefault="00397B73" w:rsidP="00397B73">
      <w:pPr>
        <w:widowControl w:val="0"/>
        <w:numPr>
          <w:ilvl w:val="1"/>
          <w:numId w:val="9"/>
        </w:numPr>
        <w:tabs>
          <w:tab w:val="left" w:pos="1560"/>
        </w:tabs>
        <w:suppressAutoHyphens/>
        <w:spacing w:after="0" w:line="240" w:lineRule="auto"/>
        <w:ind w:left="284" w:firstLine="850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Сопов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Виталий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2003 г.р.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 юн. </w:t>
      </w:r>
    </w:p>
    <w:p w:rsidR="00397B73" w:rsidRPr="00397B73" w:rsidRDefault="00397B73" w:rsidP="00397B73">
      <w:pPr>
        <w:widowControl w:val="0"/>
        <w:numPr>
          <w:ilvl w:val="1"/>
          <w:numId w:val="9"/>
        </w:numPr>
        <w:tabs>
          <w:tab w:val="left" w:pos="720"/>
          <w:tab w:val="left" w:pos="1560"/>
        </w:tabs>
        <w:suppressAutoHyphens/>
        <w:spacing w:after="0" w:line="240" w:lineRule="auto"/>
        <w:ind w:left="284" w:firstLine="850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Степин Артем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2005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 юн. </w:t>
      </w:r>
    </w:p>
    <w:p w:rsidR="00397B73" w:rsidRPr="00397B73" w:rsidRDefault="00397B73" w:rsidP="00397B73">
      <w:pPr>
        <w:widowControl w:val="0"/>
        <w:numPr>
          <w:ilvl w:val="1"/>
          <w:numId w:val="9"/>
        </w:numPr>
        <w:tabs>
          <w:tab w:val="left" w:pos="1560"/>
        </w:tabs>
        <w:suppressAutoHyphens/>
        <w:spacing w:after="0" w:line="240" w:lineRule="auto"/>
        <w:ind w:left="284" w:firstLine="850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Тактаева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Кристина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2004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 </w:t>
      </w:r>
      <w:proofErr w:type="gram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юн</w:t>
      </w:r>
      <w:proofErr w:type="gram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. </w:t>
      </w:r>
    </w:p>
    <w:p w:rsidR="00397B73" w:rsidRPr="00397B73" w:rsidRDefault="00397B73" w:rsidP="00397B73">
      <w:pPr>
        <w:widowControl w:val="0"/>
        <w:numPr>
          <w:ilvl w:val="1"/>
          <w:numId w:val="9"/>
        </w:numPr>
        <w:tabs>
          <w:tab w:val="left" w:pos="1560"/>
        </w:tabs>
        <w:suppressAutoHyphens/>
        <w:spacing w:after="0" w:line="240" w:lineRule="auto"/>
        <w:ind w:left="284" w:firstLine="850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Феоктистова Алина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2003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 </w:t>
      </w:r>
      <w:proofErr w:type="gram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юн</w:t>
      </w:r>
      <w:proofErr w:type="gram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. </w:t>
      </w:r>
    </w:p>
    <w:p w:rsidR="00397B73" w:rsidRPr="00397B73" w:rsidRDefault="00397B73" w:rsidP="00397B73">
      <w:pPr>
        <w:widowControl w:val="0"/>
        <w:numPr>
          <w:ilvl w:val="1"/>
          <w:numId w:val="9"/>
        </w:numPr>
        <w:tabs>
          <w:tab w:val="left" w:pos="1560"/>
        </w:tabs>
        <w:suppressAutoHyphens/>
        <w:spacing w:after="0" w:line="240" w:lineRule="auto"/>
        <w:ind w:left="284" w:firstLine="850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Чернецова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Татьяна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2004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 </w:t>
      </w:r>
      <w:proofErr w:type="gram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юн</w:t>
      </w:r>
      <w:proofErr w:type="gram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. </w:t>
      </w:r>
    </w:p>
    <w:p w:rsidR="00397B73" w:rsidRPr="00397B73" w:rsidRDefault="00397B73" w:rsidP="00397B73">
      <w:pPr>
        <w:widowControl w:val="0"/>
        <w:numPr>
          <w:ilvl w:val="1"/>
          <w:numId w:val="9"/>
        </w:numPr>
        <w:tabs>
          <w:tab w:val="left" w:pos="1560"/>
        </w:tabs>
        <w:suppressAutoHyphens/>
        <w:spacing w:after="0" w:line="240" w:lineRule="auto"/>
        <w:ind w:left="284" w:firstLine="850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Карцев Максим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2004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 юн. </w:t>
      </w:r>
    </w:p>
    <w:p w:rsidR="00397B73" w:rsidRPr="00397B73" w:rsidRDefault="00397B73" w:rsidP="00397B73">
      <w:pPr>
        <w:widowControl w:val="0"/>
        <w:numPr>
          <w:ilvl w:val="1"/>
          <w:numId w:val="9"/>
        </w:numPr>
        <w:tabs>
          <w:tab w:val="left" w:pos="1560"/>
        </w:tabs>
        <w:suppressAutoHyphens/>
        <w:spacing w:after="0" w:line="240" w:lineRule="auto"/>
        <w:ind w:left="284" w:firstLine="850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Янушкевич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Роман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2003 г.р.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 юн. </w:t>
      </w:r>
    </w:p>
    <w:p w:rsidR="00397B73" w:rsidRPr="00397B73" w:rsidRDefault="00397B73" w:rsidP="00397B73">
      <w:pPr>
        <w:widowControl w:val="0"/>
        <w:tabs>
          <w:tab w:val="left" w:pos="-4536"/>
        </w:tabs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</w:pPr>
      <w:r w:rsidRPr="00397B73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 xml:space="preserve">Группа начальной подготовки свыше года обучения </w:t>
      </w:r>
    </w:p>
    <w:p w:rsidR="00397B73" w:rsidRPr="00397B73" w:rsidRDefault="00397B73" w:rsidP="00397B73">
      <w:pPr>
        <w:widowControl w:val="0"/>
        <w:tabs>
          <w:tab w:val="left" w:pos="-4536"/>
        </w:tabs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i/>
          <w:kern w:val="1"/>
          <w:sz w:val="24"/>
          <w:szCs w:val="24"/>
        </w:rPr>
        <w:t>(2 год обучения)</w:t>
      </w:r>
    </w:p>
    <w:p w:rsidR="00397B73" w:rsidRPr="00397B73" w:rsidRDefault="00397B73" w:rsidP="00397B73">
      <w:pPr>
        <w:widowControl w:val="0"/>
        <w:numPr>
          <w:ilvl w:val="1"/>
          <w:numId w:val="8"/>
        </w:numPr>
        <w:tabs>
          <w:tab w:val="num" w:pos="-4536"/>
          <w:tab w:val="left" w:pos="1560"/>
        </w:tabs>
        <w:suppressAutoHyphens/>
        <w:spacing w:after="0" w:line="240" w:lineRule="auto"/>
        <w:ind w:left="1134" w:firstLine="0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Ивашенцева Полина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2004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 </w:t>
      </w:r>
    </w:p>
    <w:p w:rsidR="00397B73" w:rsidRPr="00397B73" w:rsidRDefault="00397B73" w:rsidP="00397B73">
      <w:pPr>
        <w:widowControl w:val="0"/>
        <w:numPr>
          <w:ilvl w:val="1"/>
          <w:numId w:val="8"/>
        </w:numPr>
        <w:tabs>
          <w:tab w:val="num" w:pos="-4536"/>
          <w:tab w:val="left" w:pos="1560"/>
        </w:tabs>
        <w:suppressAutoHyphens/>
        <w:spacing w:after="0" w:line="240" w:lineRule="auto"/>
        <w:ind w:left="1134" w:firstLine="0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Рожков Илья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2005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3 юн.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</w:p>
    <w:p w:rsidR="00397B73" w:rsidRPr="00397B73" w:rsidRDefault="00397B73" w:rsidP="00397B73">
      <w:pPr>
        <w:widowControl w:val="0"/>
        <w:numPr>
          <w:ilvl w:val="1"/>
          <w:numId w:val="8"/>
        </w:numPr>
        <w:tabs>
          <w:tab w:val="num" w:pos="-4536"/>
          <w:tab w:val="left" w:pos="1560"/>
        </w:tabs>
        <w:suppressAutoHyphens/>
        <w:spacing w:after="0" w:line="240" w:lineRule="auto"/>
        <w:ind w:left="1134" w:firstLine="0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Щербаков Максим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2002 г.р.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 юн.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 </w:t>
      </w:r>
    </w:p>
    <w:p w:rsidR="00397B73" w:rsidRPr="00397B73" w:rsidRDefault="00397B73" w:rsidP="00397B73">
      <w:pPr>
        <w:widowControl w:val="0"/>
        <w:numPr>
          <w:ilvl w:val="1"/>
          <w:numId w:val="8"/>
        </w:numPr>
        <w:tabs>
          <w:tab w:val="num" w:pos="-4536"/>
          <w:tab w:val="left" w:pos="1560"/>
        </w:tabs>
        <w:suppressAutoHyphens/>
        <w:spacing w:after="0" w:line="240" w:lineRule="auto"/>
        <w:ind w:left="1134" w:firstLine="0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Терпиловский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Влад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2004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3 юн.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</w:p>
    <w:p w:rsidR="00397B73" w:rsidRPr="00397B73" w:rsidRDefault="00397B73" w:rsidP="00397B73">
      <w:pPr>
        <w:widowControl w:val="0"/>
        <w:numPr>
          <w:ilvl w:val="1"/>
          <w:numId w:val="8"/>
        </w:numPr>
        <w:tabs>
          <w:tab w:val="num" w:pos="-4536"/>
          <w:tab w:val="left" w:pos="1560"/>
        </w:tabs>
        <w:suppressAutoHyphens/>
        <w:spacing w:after="0" w:line="240" w:lineRule="auto"/>
        <w:ind w:left="1134" w:firstLine="0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Борисов Дмитрий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2006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</w:p>
    <w:p w:rsidR="00397B73" w:rsidRPr="00397B73" w:rsidRDefault="00397B73" w:rsidP="00397B73">
      <w:pPr>
        <w:widowControl w:val="0"/>
        <w:numPr>
          <w:ilvl w:val="1"/>
          <w:numId w:val="8"/>
        </w:numPr>
        <w:tabs>
          <w:tab w:val="num" w:pos="-4536"/>
          <w:tab w:val="left" w:pos="720"/>
          <w:tab w:val="left" w:pos="1560"/>
        </w:tabs>
        <w:suppressAutoHyphens/>
        <w:spacing w:after="0" w:line="240" w:lineRule="auto"/>
        <w:ind w:left="1134" w:firstLine="0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Володин Вадим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2005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3 юн.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</w:p>
    <w:p w:rsidR="00397B73" w:rsidRPr="00397B73" w:rsidRDefault="00397B73" w:rsidP="00397B73">
      <w:pPr>
        <w:widowControl w:val="0"/>
        <w:numPr>
          <w:ilvl w:val="1"/>
          <w:numId w:val="8"/>
        </w:numPr>
        <w:tabs>
          <w:tab w:val="num" w:pos="-4536"/>
          <w:tab w:val="left" w:pos="1560"/>
        </w:tabs>
        <w:suppressAutoHyphens/>
        <w:spacing w:after="0" w:line="240" w:lineRule="auto"/>
        <w:ind w:left="1134" w:firstLine="0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Давыдов Игорь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2003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3 юн.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</w:p>
    <w:p w:rsidR="00397B73" w:rsidRPr="00397B73" w:rsidRDefault="00397B73" w:rsidP="00397B73">
      <w:pPr>
        <w:widowControl w:val="0"/>
        <w:numPr>
          <w:ilvl w:val="1"/>
          <w:numId w:val="8"/>
        </w:numPr>
        <w:tabs>
          <w:tab w:val="num" w:pos="-4536"/>
          <w:tab w:val="left" w:pos="720"/>
          <w:tab w:val="left" w:pos="1560"/>
        </w:tabs>
        <w:suppressAutoHyphens/>
        <w:spacing w:after="0" w:line="240" w:lineRule="auto"/>
        <w:ind w:left="1134" w:firstLine="0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lastRenderedPageBreak/>
        <w:t>Заволовский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Георгий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2003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3 юн.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</w:p>
    <w:p w:rsidR="00397B73" w:rsidRPr="00397B73" w:rsidRDefault="00397B73" w:rsidP="00397B73">
      <w:pPr>
        <w:widowControl w:val="0"/>
        <w:numPr>
          <w:ilvl w:val="1"/>
          <w:numId w:val="8"/>
        </w:numPr>
        <w:tabs>
          <w:tab w:val="num" w:pos="-4536"/>
          <w:tab w:val="left" w:pos="1560"/>
        </w:tabs>
        <w:suppressAutoHyphens/>
        <w:spacing w:after="0" w:line="240" w:lineRule="auto"/>
        <w:ind w:left="1134" w:firstLine="0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Звозников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Семен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2003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</w:p>
    <w:p w:rsidR="00397B73" w:rsidRPr="00397B73" w:rsidRDefault="00397B73" w:rsidP="00397B73">
      <w:pPr>
        <w:widowControl w:val="0"/>
        <w:numPr>
          <w:ilvl w:val="1"/>
          <w:numId w:val="8"/>
        </w:numPr>
        <w:tabs>
          <w:tab w:val="num" w:pos="-4536"/>
          <w:tab w:val="left" w:pos="1560"/>
        </w:tabs>
        <w:suppressAutoHyphens/>
        <w:spacing w:after="0" w:line="240" w:lineRule="auto"/>
        <w:ind w:left="1134" w:firstLine="0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Руднева Диана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2002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3 </w:t>
      </w:r>
      <w:proofErr w:type="gram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юн</w:t>
      </w:r>
      <w:proofErr w:type="gram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</w:p>
    <w:p w:rsidR="00397B73" w:rsidRPr="00397B73" w:rsidRDefault="00397B73" w:rsidP="00397B73">
      <w:pPr>
        <w:widowControl w:val="0"/>
        <w:numPr>
          <w:ilvl w:val="1"/>
          <w:numId w:val="8"/>
        </w:numPr>
        <w:tabs>
          <w:tab w:val="num" w:pos="-4536"/>
          <w:tab w:val="left" w:pos="1560"/>
        </w:tabs>
        <w:suppressAutoHyphens/>
        <w:spacing w:after="0" w:line="240" w:lineRule="auto"/>
        <w:ind w:left="1134" w:firstLine="0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Прокофьев Дмитрий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2005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3 юн.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</w:p>
    <w:p w:rsidR="00397B73" w:rsidRPr="00397B73" w:rsidRDefault="00397B73" w:rsidP="00397B73">
      <w:pPr>
        <w:widowControl w:val="0"/>
        <w:tabs>
          <w:tab w:val="left" w:pos="-4536"/>
        </w:tabs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</w:pPr>
      <w:r w:rsidRPr="00397B73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Тренер-преподаватель Пиянзин В.В.</w:t>
      </w:r>
    </w:p>
    <w:p w:rsidR="00397B73" w:rsidRPr="00397B73" w:rsidRDefault="00397B73" w:rsidP="00397B73">
      <w:pPr>
        <w:widowControl w:val="0"/>
        <w:tabs>
          <w:tab w:val="left" w:pos="-4536"/>
        </w:tabs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</w:pPr>
      <w:r w:rsidRPr="00397B73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Тренировочная группа до 2-х лет обучения</w:t>
      </w:r>
    </w:p>
    <w:p w:rsidR="00397B73" w:rsidRPr="00397B73" w:rsidRDefault="00397B73" w:rsidP="00397B73">
      <w:pPr>
        <w:widowControl w:val="0"/>
        <w:tabs>
          <w:tab w:val="left" w:pos="-4536"/>
        </w:tabs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i/>
          <w:kern w:val="1"/>
          <w:sz w:val="24"/>
          <w:szCs w:val="24"/>
        </w:rPr>
        <w:t>(2 год обучения)</w:t>
      </w:r>
    </w:p>
    <w:p w:rsidR="00397B73" w:rsidRPr="00397B73" w:rsidRDefault="00397B73" w:rsidP="00397B73">
      <w:pPr>
        <w:widowControl w:val="0"/>
        <w:numPr>
          <w:ilvl w:val="3"/>
          <w:numId w:val="7"/>
        </w:numPr>
        <w:tabs>
          <w:tab w:val="left" w:pos="1560"/>
        </w:tabs>
        <w:suppressAutoHyphens/>
        <w:spacing w:after="0" w:line="240" w:lineRule="auto"/>
        <w:ind w:left="284" w:firstLine="850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Афанасьева Екатерина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2001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1 </w:t>
      </w:r>
      <w:proofErr w:type="gram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юн</w:t>
      </w:r>
      <w:proofErr w:type="gram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</w:p>
    <w:p w:rsidR="00397B73" w:rsidRPr="00397B73" w:rsidRDefault="00397B73" w:rsidP="00397B73">
      <w:pPr>
        <w:widowControl w:val="0"/>
        <w:numPr>
          <w:ilvl w:val="3"/>
          <w:numId w:val="7"/>
        </w:numPr>
        <w:tabs>
          <w:tab w:val="left" w:pos="1560"/>
        </w:tabs>
        <w:suppressAutoHyphens/>
        <w:spacing w:after="0" w:line="240" w:lineRule="auto"/>
        <w:ind w:left="284" w:firstLine="850"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Барышев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Дмитрий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2002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1 юн.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</w:p>
    <w:p w:rsidR="00397B73" w:rsidRPr="00397B73" w:rsidRDefault="00397B73" w:rsidP="00397B73">
      <w:pPr>
        <w:widowControl w:val="0"/>
        <w:numPr>
          <w:ilvl w:val="3"/>
          <w:numId w:val="7"/>
        </w:numPr>
        <w:tabs>
          <w:tab w:val="left" w:pos="1560"/>
        </w:tabs>
        <w:suppressAutoHyphens/>
        <w:spacing w:after="0" w:line="240" w:lineRule="auto"/>
        <w:ind w:left="284" w:firstLine="850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Болотов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Владислав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2002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 юн.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</w:p>
    <w:p w:rsidR="00397B73" w:rsidRPr="00397B73" w:rsidRDefault="00397B73" w:rsidP="00397B73">
      <w:pPr>
        <w:widowControl w:val="0"/>
        <w:numPr>
          <w:ilvl w:val="3"/>
          <w:numId w:val="7"/>
        </w:numPr>
        <w:tabs>
          <w:tab w:val="left" w:pos="1560"/>
        </w:tabs>
        <w:suppressAutoHyphens/>
        <w:spacing w:after="0" w:line="240" w:lineRule="auto"/>
        <w:ind w:left="284" w:firstLine="850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Большинсков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Георгий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2004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 юн.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</w:p>
    <w:p w:rsidR="00397B73" w:rsidRPr="00397B73" w:rsidRDefault="00397B73" w:rsidP="00397B73">
      <w:pPr>
        <w:widowControl w:val="0"/>
        <w:numPr>
          <w:ilvl w:val="3"/>
          <w:numId w:val="7"/>
        </w:numPr>
        <w:tabs>
          <w:tab w:val="left" w:pos="1560"/>
        </w:tabs>
        <w:suppressAutoHyphens/>
        <w:spacing w:after="0" w:line="240" w:lineRule="auto"/>
        <w:ind w:left="284" w:firstLine="850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Борисов Павел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2002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1 юн.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</w:p>
    <w:p w:rsidR="00397B73" w:rsidRPr="00397B73" w:rsidRDefault="00397B73" w:rsidP="00397B73">
      <w:pPr>
        <w:widowControl w:val="0"/>
        <w:numPr>
          <w:ilvl w:val="3"/>
          <w:numId w:val="7"/>
        </w:numPr>
        <w:tabs>
          <w:tab w:val="left" w:pos="1560"/>
        </w:tabs>
        <w:suppressAutoHyphens/>
        <w:spacing w:after="0" w:line="240" w:lineRule="auto"/>
        <w:ind w:left="284" w:firstLine="850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Джаяни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Елизавета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2003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 </w:t>
      </w:r>
      <w:proofErr w:type="gram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юн</w:t>
      </w:r>
      <w:proofErr w:type="gram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</w:p>
    <w:p w:rsidR="00397B73" w:rsidRPr="00397B73" w:rsidRDefault="00397B73" w:rsidP="00397B73">
      <w:pPr>
        <w:widowControl w:val="0"/>
        <w:numPr>
          <w:ilvl w:val="3"/>
          <w:numId w:val="7"/>
        </w:numPr>
        <w:tabs>
          <w:tab w:val="left" w:pos="1560"/>
        </w:tabs>
        <w:suppressAutoHyphens/>
        <w:spacing w:after="0" w:line="240" w:lineRule="auto"/>
        <w:ind w:left="284" w:firstLine="850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Лавров Денис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2004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 юн.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</w:p>
    <w:p w:rsidR="00397B73" w:rsidRPr="00397B73" w:rsidRDefault="00397B73" w:rsidP="00397B73">
      <w:pPr>
        <w:widowControl w:val="0"/>
        <w:numPr>
          <w:ilvl w:val="3"/>
          <w:numId w:val="7"/>
        </w:numPr>
        <w:tabs>
          <w:tab w:val="left" w:pos="426"/>
          <w:tab w:val="left" w:pos="1560"/>
        </w:tabs>
        <w:suppressAutoHyphens/>
        <w:spacing w:after="0" w:line="240" w:lineRule="auto"/>
        <w:ind w:left="284" w:firstLine="850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Шишкина Ксения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2003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 </w:t>
      </w:r>
      <w:proofErr w:type="gram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юн</w:t>
      </w:r>
      <w:proofErr w:type="gram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</w:p>
    <w:p w:rsidR="00397B73" w:rsidRPr="00397B73" w:rsidRDefault="00397B73" w:rsidP="00397B73">
      <w:pPr>
        <w:widowControl w:val="0"/>
        <w:numPr>
          <w:ilvl w:val="3"/>
          <w:numId w:val="7"/>
        </w:numPr>
        <w:tabs>
          <w:tab w:val="left" w:pos="426"/>
          <w:tab w:val="left" w:pos="1560"/>
        </w:tabs>
        <w:suppressAutoHyphens/>
        <w:spacing w:after="0" w:line="240" w:lineRule="auto"/>
        <w:ind w:left="284" w:firstLine="850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Михайлова Мария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2001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 </w:t>
      </w:r>
      <w:proofErr w:type="gram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юн</w:t>
      </w:r>
      <w:proofErr w:type="gram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 </w:t>
      </w:r>
    </w:p>
    <w:p w:rsidR="00397B73" w:rsidRPr="00397B73" w:rsidRDefault="00397B73" w:rsidP="00397B73">
      <w:pPr>
        <w:widowControl w:val="0"/>
        <w:tabs>
          <w:tab w:val="left" w:pos="-3686"/>
        </w:tabs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</w:pPr>
      <w:r w:rsidRPr="00397B73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 xml:space="preserve">Группа начальной подготовки свыше года обучения </w:t>
      </w:r>
    </w:p>
    <w:p w:rsidR="00397B73" w:rsidRPr="00397B73" w:rsidRDefault="00397B73" w:rsidP="00397B73">
      <w:pPr>
        <w:widowControl w:val="0"/>
        <w:tabs>
          <w:tab w:val="left" w:pos="-3686"/>
        </w:tabs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i/>
          <w:kern w:val="1"/>
          <w:sz w:val="24"/>
          <w:szCs w:val="24"/>
        </w:rPr>
        <w:t>(2 год обучения)</w:t>
      </w:r>
    </w:p>
    <w:p w:rsidR="00397B73" w:rsidRPr="00397B73" w:rsidRDefault="00397B73" w:rsidP="00397B73">
      <w:pPr>
        <w:widowControl w:val="0"/>
        <w:numPr>
          <w:ilvl w:val="0"/>
          <w:numId w:val="18"/>
        </w:numPr>
        <w:tabs>
          <w:tab w:val="left" w:pos="426"/>
          <w:tab w:val="left" w:pos="1560"/>
        </w:tabs>
        <w:suppressAutoHyphens/>
        <w:spacing w:after="0" w:line="240" w:lineRule="auto"/>
        <w:ind w:left="1134" w:hanging="11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Коноров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Дмитрий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2005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3 юн.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</w:p>
    <w:p w:rsidR="00397B73" w:rsidRPr="00397B73" w:rsidRDefault="00397B73" w:rsidP="00397B73">
      <w:pPr>
        <w:widowControl w:val="0"/>
        <w:numPr>
          <w:ilvl w:val="0"/>
          <w:numId w:val="18"/>
        </w:numPr>
        <w:tabs>
          <w:tab w:val="left" w:pos="1560"/>
        </w:tabs>
        <w:suppressAutoHyphens/>
        <w:spacing w:after="0" w:line="240" w:lineRule="auto"/>
        <w:ind w:left="1134" w:hanging="11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Левин Александр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2005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</w:p>
    <w:p w:rsidR="00397B73" w:rsidRPr="00397B73" w:rsidRDefault="00397B73" w:rsidP="00397B73">
      <w:pPr>
        <w:widowControl w:val="0"/>
        <w:numPr>
          <w:ilvl w:val="0"/>
          <w:numId w:val="18"/>
        </w:numPr>
        <w:tabs>
          <w:tab w:val="left" w:pos="1560"/>
        </w:tabs>
        <w:suppressAutoHyphens/>
        <w:spacing w:after="0" w:line="240" w:lineRule="auto"/>
        <w:ind w:left="1134" w:hanging="11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Мурунова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Елизавета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2006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</w:p>
    <w:p w:rsidR="00397B73" w:rsidRPr="00397B73" w:rsidRDefault="00397B73" w:rsidP="00397B73">
      <w:pPr>
        <w:widowControl w:val="0"/>
        <w:numPr>
          <w:ilvl w:val="0"/>
          <w:numId w:val="18"/>
        </w:numPr>
        <w:tabs>
          <w:tab w:val="left" w:pos="851"/>
          <w:tab w:val="left" w:pos="1560"/>
        </w:tabs>
        <w:suppressAutoHyphens/>
        <w:spacing w:after="0" w:line="240" w:lineRule="auto"/>
        <w:ind w:left="1134" w:hanging="11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Савинова Ксения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2004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3 </w:t>
      </w:r>
      <w:proofErr w:type="gram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юн</w:t>
      </w:r>
      <w:proofErr w:type="gram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</w:p>
    <w:p w:rsidR="00397B73" w:rsidRPr="00397B73" w:rsidRDefault="00397B73" w:rsidP="00397B73">
      <w:pPr>
        <w:widowControl w:val="0"/>
        <w:numPr>
          <w:ilvl w:val="0"/>
          <w:numId w:val="18"/>
        </w:numPr>
        <w:tabs>
          <w:tab w:val="left" w:pos="1560"/>
        </w:tabs>
        <w:suppressAutoHyphens/>
        <w:spacing w:after="0" w:line="240" w:lineRule="auto"/>
        <w:ind w:left="1134" w:hanging="11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Ветрова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Дарья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2004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</w:p>
    <w:p w:rsidR="00397B73" w:rsidRPr="00397B73" w:rsidRDefault="00397B73" w:rsidP="00397B73">
      <w:pPr>
        <w:widowControl w:val="0"/>
        <w:numPr>
          <w:ilvl w:val="0"/>
          <w:numId w:val="18"/>
        </w:numPr>
        <w:tabs>
          <w:tab w:val="left" w:pos="1560"/>
        </w:tabs>
        <w:suppressAutoHyphens/>
        <w:spacing w:after="0" w:line="240" w:lineRule="auto"/>
        <w:ind w:left="1134" w:hanging="11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Дмитриева Ксения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2004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</w:p>
    <w:p w:rsidR="00397B73" w:rsidRPr="00397B73" w:rsidRDefault="00397B73" w:rsidP="00397B73">
      <w:pPr>
        <w:widowControl w:val="0"/>
        <w:numPr>
          <w:ilvl w:val="0"/>
          <w:numId w:val="18"/>
        </w:numPr>
        <w:tabs>
          <w:tab w:val="left" w:pos="1560"/>
        </w:tabs>
        <w:suppressAutoHyphens/>
        <w:spacing w:after="0" w:line="240" w:lineRule="auto"/>
        <w:ind w:left="1134" w:hanging="11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Кудрявцева Светлана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2005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</w:p>
    <w:p w:rsidR="00397B73" w:rsidRPr="00397B73" w:rsidRDefault="00397B73" w:rsidP="00397B73">
      <w:pPr>
        <w:widowControl w:val="0"/>
        <w:numPr>
          <w:ilvl w:val="0"/>
          <w:numId w:val="18"/>
        </w:numPr>
        <w:tabs>
          <w:tab w:val="left" w:pos="1560"/>
        </w:tabs>
        <w:suppressAutoHyphens/>
        <w:spacing w:after="0" w:line="240" w:lineRule="auto"/>
        <w:ind w:left="1134" w:hanging="11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Сурков Кирилл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2006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 </w:t>
      </w:r>
    </w:p>
    <w:p w:rsidR="00397B73" w:rsidRPr="00397B73" w:rsidRDefault="00397B73" w:rsidP="00397B73">
      <w:pPr>
        <w:widowControl w:val="0"/>
        <w:numPr>
          <w:ilvl w:val="0"/>
          <w:numId w:val="18"/>
        </w:numPr>
        <w:tabs>
          <w:tab w:val="left" w:pos="1560"/>
        </w:tabs>
        <w:suppressAutoHyphens/>
        <w:spacing w:after="0" w:line="240" w:lineRule="auto"/>
        <w:ind w:left="1134" w:hanging="11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Махмудов Назар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2002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 юн.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</w:p>
    <w:p w:rsidR="00397B73" w:rsidRPr="00397B73" w:rsidRDefault="00397B73" w:rsidP="00397B73">
      <w:pPr>
        <w:widowControl w:val="0"/>
        <w:numPr>
          <w:ilvl w:val="0"/>
          <w:numId w:val="18"/>
        </w:numPr>
        <w:tabs>
          <w:tab w:val="left" w:pos="1560"/>
        </w:tabs>
        <w:suppressAutoHyphens/>
        <w:spacing w:after="0" w:line="240" w:lineRule="auto"/>
        <w:ind w:left="1134" w:hanging="11"/>
        <w:contextualSpacing/>
        <w:jc w:val="both"/>
        <w:rPr>
          <w:rFonts w:ascii="Times New Roman" w:eastAsia="Lucida Sans Unicode" w:hAnsi="Times New Roman"/>
          <w:kern w:val="1"/>
          <w:sz w:val="24"/>
          <w:szCs w:val="20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0"/>
        </w:rPr>
        <w:t>Лапшова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0"/>
        </w:rPr>
        <w:t xml:space="preserve"> Виктория</w:t>
      </w:r>
      <w:r w:rsidRPr="00397B73">
        <w:rPr>
          <w:rFonts w:ascii="Times New Roman" w:eastAsia="Lucida Sans Unicode" w:hAnsi="Times New Roman"/>
          <w:kern w:val="1"/>
          <w:sz w:val="24"/>
          <w:szCs w:val="20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0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0"/>
        </w:rPr>
        <w:tab/>
        <w:t xml:space="preserve">2003 г.р. </w:t>
      </w:r>
      <w:r w:rsidRPr="00397B73">
        <w:rPr>
          <w:rFonts w:ascii="Times New Roman" w:eastAsia="Lucida Sans Unicode" w:hAnsi="Times New Roman"/>
          <w:kern w:val="1"/>
          <w:sz w:val="24"/>
          <w:szCs w:val="20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0"/>
        </w:rPr>
        <w:tab/>
      </w:r>
    </w:p>
    <w:p w:rsidR="00397B73" w:rsidRPr="00397B73" w:rsidRDefault="00397B73" w:rsidP="00397B73">
      <w:pPr>
        <w:widowControl w:val="0"/>
        <w:numPr>
          <w:ilvl w:val="0"/>
          <w:numId w:val="18"/>
        </w:numPr>
        <w:tabs>
          <w:tab w:val="left" w:pos="1560"/>
        </w:tabs>
        <w:suppressAutoHyphens/>
        <w:spacing w:after="0" w:line="240" w:lineRule="auto"/>
        <w:ind w:left="1134" w:hanging="11"/>
        <w:contextualSpacing/>
        <w:jc w:val="both"/>
        <w:rPr>
          <w:rFonts w:ascii="Times New Roman" w:eastAsia="Lucida Sans Unicode" w:hAnsi="Times New Roman"/>
          <w:kern w:val="1"/>
          <w:sz w:val="24"/>
          <w:szCs w:val="20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Советников Александр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2004 г.р.</w:t>
      </w:r>
      <w:r w:rsidRPr="00397B7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397B7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397B7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</w:p>
    <w:p w:rsidR="00397B73" w:rsidRPr="00397B73" w:rsidRDefault="00397B73" w:rsidP="00397B73">
      <w:pPr>
        <w:widowControl w:val="0"/>
        <w:numPr>
          <w:ilvl w:val="0"/>
          <w:numId w:val="18"/>
        </w:numPr>
        <w:tabs>
          <w:tab w:val="left" w:pos="1560"/>
        </w:tabs>
        <w:suppressAutoHyphens/>
        <w:spacing w:after="0" w:line="240" w:lineRule="auto"/>
        <w:ind w:left="1134" w:hanging="11"/>
        <w:contextualSpacing/>
        <w:jc w:val="both"/>
        <w:rPr>
          <w:rFonts w:ascii="Times New Roman" w:eastAsia="Lucida Sans Unicode" w:hAnsi="Times New Roman"/>
          <w:kern w:val="1"/>
          <w:sz w:val="24"/>
          <w:szCs w:val="20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Солонин Владимир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2003 г.р.</w:t>
      </w:r>
      <w:r w:rsidRPr="00397B7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397B7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</w:p>
    <w:p w:rsidR="00397B73" w:rsidRPr="00397B73" w:rsidRDefault="00397B73" w:rsidP="00397B73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</w:pPr>
      <w:r w:rsidRPr="00397B73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Тренер-преподаватель Локтев М.С.</w:t>
      </w:r>
    </w:p>
    <w:p w:rsidR="00397B73" w:rsidRPr="00397B73" w:rsidRDefault="00397B73" w:rsidP="00397B73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</w:pPr>
      <w:r w:rsidRPr="00397B73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Тренировочная группа до 2-х лет обучения</w:t>
      </w:r>
    </w:p>
    <w:p w:rsidR="00397B73" w:rsidRPr="00397B73" w:rsidRDefault="00397B73" w:rsidP="00397B73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i/>
          <w:kern w:val="1"/>
          <w:sz w:val="24"/>
          <w:szCs w:val="24"/>
        </w:rPr>
        <w:t>(2 год обучения)</w:t>
      </w:r>
    </w:p>
    <w:p w:rsidR="00397B73" w:rsidRPr="00397B73" w:rsidRDefault="00397B73" w:rsidP="00397B73">
      <w:pPr>
        <w:widowControl w:val="0"/>
        <w:numPr>
          <w:ilvl w:val="0"/>
          <w:numId w:val="10"/>
        </w:numPr>
        <w:tabs>
          <w:tab w:val="left" w:pos="567"/>
          <w:tab w:val="left" w:pos="1560"/>
        </w:tabs>
        <w:suppressAutoHyphens/>
        <w:spacing w:after="0" w:line="240" w:lineRule="auto"/>
        <w:ind w:left="284" w:firstLine="850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Васильев Дмитрий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2000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 р. </w:t>
      </w:r>
    </w:p>
    <w:p w:rsidR="00397B73" w:rsidRPr="00397B73" w:rsidRDefault="00397B73" w:rsidP="00397B73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1560"/>
        </w:tabs>
        <w:suppressAutoHyphens/>
        <w:spacing w:after="0" w:line="240" w:lineRule="auto"/>
        <w:ind w:left="284" w:firstLine="850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Дрешер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Дарья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2001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1 </w:t>
      </w:r>
      <w:proofErr w:type="gram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юн</w:t>
      </w:r>
      <w:proofErr w:type="gram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. </w:t>
      </w:r>
    </w:p>
    <w:p w:rsidR="00397B73" w:rsidRPr="00397B73" w:rsidRDefault="00397B73" w:rsidP="00397B73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1560"/>
        </w:tabs>
        <w:suppressAutoHyphens/>
        <w:spacing w:after="0" w:line="240" w:lineRule="auto"/>
        <w:ind w:left="284" w:firstLine="850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Святкина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Ксения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2002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 </w:t>
      </w:r>
      <w:proofErr w:type="gram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юн</w:t>
      </w:r>
      <w:proofErr w:type="gram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. </w:t>
      </w:r>
    </w:p>
    <w:p w:rsidR="00397B73" w:rsidRPr="00397B73" w:rsidRDefault="00397B73" w:rsidP="00397B73">
      <w:pPr>
        <w:widowControl w:val="0"/>
        <w:numPr>
          <w:ilvl w:val="0"/>
          <w:numId w:val="10"/>
        </w:numPr>
        <w:tabs>
          <w:tab w:val="left" w:pos="567"/>
          <w:tab w:val="left" w:pos="1560"/>
        </w:tabs>
        <w:suppressAutoHyphens/>
        <w:spacing w:after="0" w:line="240" w:lineRule="auto"/>
        <w:ind w:left="284" w:firstLine="850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Рябова Лолита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2002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 </w:t>
      </w:r>
      <w:proofErr w:type="gram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юн</w:t>
      </w:r>
      <w:proofErr w:type="gram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. </w:t>
      </w:r>
    </w:p>
    <w:p w:rsidR="00397B73" w:rsidRPr="00397B73" w:rsidRDefault="00397B73" w:rsidP="00397B73">
      <w:pPr>
        <w:widowControl w:val="0"/>
        <w:numPr>
          <w:ilvl w:val="0"/>
          <w:numId w:val="10"/>
        </w:numPr>
        <w:tabs>
          <w:tab w:val="left" w:pos="284"/>
          <w:tab w:val="left" w:pos="1560"/>
        </w:tabs>
        <w:suppressAutoHyphens/>
        <w:spacing w:after="0" w:line="240" w:lineRule="auto"/>
        <w:ind w:left="284" w:firstLine="850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Федорова Полина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2003 г.р.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 </w:t>
      </w:r>
      <w:proofErr w:type="gram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юн</w:t>
      </w:r>
      <w:proofErr w:type="gram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. </w:t>
      </w:r>
    </w:p>
    <w:p w:rsidR="00397B73" w:rsidRPr="00397B73" w:rsidRDefault="00397B73" w:rsidP="00397B73">
      <w:pPr>
        <w:widowControl w:val="0"/>
        <w:numPr>
          <w:ilvl w:val="0"/>
          <w:numId w:val="10"/>
        </w:numPr>
        <w:tabs>
          <w:tab w:val="left" w:pos="284"/>
          <w:tab w:val="left" w:pos="1560"/>
        </w:tabs>
        <w:suppressAutoHyphens/>
        <w:spacing w:after="0" w:line="240" w:lineRule="auto"/>
        <w:ind w:left="284" w:firstLine="850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Андреев Никита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2004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 юн. </w:t>
      </w:r>
    </w:p>
    <w:p w:rsidR="00397B73" w:rsidRPr="00397B73" w:rsidRDefault="00397B73" w:rsidP="00397B73">
      <w:pPr>
        <w:widowControl w:val="0"/>
        <w:numPr>
          <w:ilvl w:val="0"/>
          <w:numId w:val="10"/>
        </w:numPr>
        <w:tabs>
          <w:tab w:val="left" w:pos="284"/>
          <w:tab w:val="left" w:pos="1560"/>
        </w:tabs>
        <w:suppressAutoHyphens/>
        <w:spacing w:after="0" w:line="240" w:lineRule="auto"/>
        <w:ind w:left="284" w:firstLine="850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Микиашвили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Илона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2005 г.р. 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 </w:t>
      </w:r>
      <w:proofErr w:type="gram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юн</w:t>
      </w:r>
      <w:proofErr w:type="gram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. </w:t>
      </w:r>
    </w:p>
    <w:p w:rsidR="00397B73" w:rsidRPr="00397B73" w:rsidRDefault="00397B73" w:rsidP="00397B73">
      <w:pPr>
        <w:widowControl w:val="0"/>
        <w:numPr>
          <w:ilvl w:val="0"/>
          <w:numId w:val="10"/>
        </w:numPr>
        <w:tabs>
          <w:tab w:val="left" w:pos="284"/>
          <w:tab w:val="left" w:pos="1560"/>
        </w:tabs>
        <w:suppressAutoHyphens/>
        <w:spacing w:after="0" w:line="240" w:lineRule="auto"/>
        <w:ind w:left="284" w:firstLine="850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Святкина</w:t>
      </w:r>
      <w:proofErr w:type="spell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 Кристина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2002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 </w:t>
      </w:r>
      <w:proofErr w:type="gramStart"/>
      <w:r w:rsidRPr="00397B73">
        <w:rPr>
          <w:rFonts w:ascii="Times New Roman" w:eastAsia="Lucida Sans Unicode" w:hAnsi="Times New Roman"/>
          <w:kern w:val="1"/>
          <w:sz w:val="24"/>
          <w:szCs w:val="24"/>
        </w:rPr>
        <w:t>юн</w:t>
      </w:r>
      <w:proofErr w:type="gramEnd"/>
      <w:r w:rsidRPr="00397B73">
        <w:rPr>
          <w:rFonts w:ascii="Times New Roman" w:eastAsia="Lucida Sans Unicode" w:hAnsi="Times New Roman"/>
          <w:kern w:val="1"/>
          <w:sz w:val="24"/>
          <w:szCs w:val="24"/>
        </w:rPr>
        <w:t xml:space="preserve">. </w:t>
      </w:r>
    </w:p>
    <w:p w:rsidR="00397B73" w:rsidRPr="00397B73" w:rsidRDefault="00397B73" w:rsidP="00397B73">
      <w:pPr>
        <w:widowControl w:val="0"/>
        <w:numPr>
          <w:ilvl w:val="0"/>
          <w:numId w:val="10"/>
        </w:numPr>
        <w:tabs>
          <w:tab w:val="left" w:pos="284"/>
          <w:tab w:val="left" w:pos="1560"/>
        </w:tabs>
        <w:suppressAutoHyphens/>
        <w:spacing w:after="0" w:line="240" w:lineRule="auto"/>
        <w:ind w:left="284" w:firstLine="850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 w:rsidRPr="00397B73">
        <w:rPr>
          <w:rFonts w:ascii="Times New Roman" w:eastAsia="Lucida Sans Unicode" w:hAnsi="Times New Roman"/>
          <w:kern w:val="1"/>
          <w:sz w:val="24"/>
          <w:szCs w:val="24"/>
        </w:rPr>
        <w:t>Савченко Егор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>2005 г.р.</w:t>
      </w:r>
      <w:r w:rsidRPr="00397B73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 юн. </w:t>
      </w:r>
    </w:p>
    <w:p w:rsidR="00397B73" w:rsidRDefault="00397B73" w:rsidP="00397B73">
      <w:pPr>
        <w:widowControl w:val="0"/>
        <w:tabs>
          <w:tab w:val="left" w:pos="284"/>
          <w:tab w:val="left" w:pos="1560"/>
        </w:tabs>
        <w:suppressAutoHyphens/>
        <w:spacing w:after="0" w:line="240" w:lineRule="auto"/>
        <w:ind w:left="1134"/>
        <w:contextualSpacing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  <w:bookmarkStart w:id="0" w:name="_GoBack"/>
      <w:bookmarkEnd w:id="0"/>
    </w:p>
    <w:p w:rsidR="00397B73" w:rsidRDefault="00397B73" w:rsidP="00397B73">
      <w:pPr>
        <w:widowControl w:val="0"/>
        <w:tabs>
          <w:tab w:val="left" w:pos="284"/>
          <w:tab w:val="left" w:pos="1560"/>
        </w:tabs>
        <w:suppressAutoHyphens/>
        <w:spacing w:after="0" w:line="240" w:lineRule="auto"/>
        <w:ind w:left="1134"/>
        <w:contextualSpacing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</w:p>
    <w:p w:rsidR="00397B73" w:rsidRDefault="00397B73" w:rsidP="00397B73">
      <w:pPr>
        <w:widowControl w:val="0"/>
        <w:tabs>
          <w:tab w:val="left" w:pos="284"/>
          <w:tab w:val="left" w:pos="1560"/>
        </w:tabs>
        <w:suppressAutoHyphens/>
        <w:spacing w:after="0" w:line="240" w:lineRule="auto"/>
        <w:ind w:left="1134"/>
        <w:contextualSpacing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</w:p>
    <w:p w:rsidR="00397B73" w:rsidRPr="00397B73" w:rsidRDefault="00397B73" w:rsidP="00397B73">
      <w:pPr>
        <w:widowControl w:val="0"/>
        <w:tabs>
          <w:tab w:val="left" w:pos="284"/>
          <w:tab w:val="left" w:pos="1560"/>
        </w:tabs>
        <w:suppressAutoHyphens/>
        <w:spacing w:after="0" w:line="240" w:lineRule="auto"/>
        <w:ind w:left="1134"/>
        <w:contextualSpacing/>
        <w:jc w:val="center"/>
      </w:pPr>
      <w:r w:rsidRPr="00397B73">
        <w:rPr>
          <w:rFonts w:ascii="Times New Roman" w:eastAsia="Lucida Sans Unicode" w:hAnsi="Times New Roman"/>
          <w:b/>
          <w:kern w:val="1"/>
          <w:sz w:val="24"/>
          <w:szCs w:val="24"/>
        </w:rPr>
        <w:t>Директор</w:t>
      </w:r>
      <w:r w:rsidRPr="00397B73">
        <w:rPr>
          <w:rFonts w:ascii="Times New Roman" w:eastAsia="Lucida Sans Unicode" w:hAnsi="Times New Roman"/>
          <w:b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b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b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b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b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b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b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b/>
          <w:kern w:val="1"/>
          <w:sz w:val="24"/>
          <w:szCs w:val="24"/>
        </w:rPr>
        <w:tab/>
      </w:r>
      <w:r w:rsidRPr="00397B73">
        <w:rPr>
          <w:rFonts w:ascii="Times New Roman" w:eastAsia="Lucida Sans Unicode" w:hAnsi="Times New Roman"/>
          <w:b/>
          <w:kern w:val="1"/>
          <w:sz w:val="24"/>
          <w:szCs w:val="24"/>
        </w:rPr>
        <w:tab/>
        <w:t>И.В. Зубова</w:t>
      </w:r>
    </w:p>
    <w:p w:rsidR="00883768" w:rsidRPr="00397B73" w:rsidRDefault="00883768"/>
    <w:sectPr w:rsidR="00883768" w:rsidRPr="00397B73" w:rsidSect="00C6667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multilevel"/>
    <w:tmpl w:val="C37CF7BA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4">
    <w:nsid w:val="00000017"/>
    <w:multiLevelType w:val="multilevel"/>
    <w:tmpl w:val="00000017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8"/>
    <w:multiLevelType w:val="multilevel"/>
    <w:tmpl w:val="5A087108"/>
    <w:name w:val="WW8Num10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98C771C"/>
    <w:multiLevelType w:val="hybridMultilevel"/>
    <w:tmpl w:val="75BC39A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B6B02A3"/>
    <w:multiLevelType w:val="hybridMultilevel"/>
    <w:tmpl w:val="8B6E6CC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20D95152"/>
    <w:multiLevelType w:val="multilevel"/>
    <w:tmpl w:val="F730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40C5DEB"/>
    <w:multiLevelType w:val="hybridMultilevel"/>
    <w:tmpl w:val="3808E030"/>
    <w:lvl w:ilvl="0" w:tplc="2EB05D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2BC7919"/>
    <w:multiLevelType w:val="multilevel"/>
    <w:tmpl w:val="3462E0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Lucida Sans Unicode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D340358"/>
    <w:multiLevelType w:val="multilevel"/>
    <w:tmpl w:val="3462E0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Lucida Sans Unicode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50D71E8A"/>
    <w:multiLevelType w:val="hybridMultilevel"/>
    <w:tmpl w:val="8AF0BB0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50E07A4D"/>
    <w:multiLevelType w:val="multilevel"/>
    <w:tmpl w:val="F730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D5141E0"/>
    <w:multiLevelType w:val="hybridMultilevel"/>
    <w:tmpl w:val="F4AE5B78"/>
    <w:lvl w:ilvl="0" w:tplc="1E8EB4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20A91"/>
    <w:multiLevelType w:val="hybridMultilevel"/>
    <w:tmpl w:val="187A6E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FC43ABF"/>
    <w:multiLevelType w:val="hybridMultilevel"/>
    <w:tmpl w:val="C7E406F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62162685"/>
    <w:multiLevelType w:val="multilevel"/>
    <w:tmpl w:val="F730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931477C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9">
    <w:nsid w:val="6EA61FE1"/>
    <w:multiLevelType w:val="hybridMultilevel"/>
    <w:tmpl w:val="425A0C6E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>
    <w:nsid w:val="6F5E291B"/>
    <w:multiLevelType w:val="hybridMultilevel"/>
    <w:tmpl w:val="6066876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748A2627"/>
    <w:multiLevelType w:val="hybridMultilevel"/>
    <w:tmpl w:val="C674F2F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7D475A92"/>
    <w:multiLevelType w:val="hybridMultilevel"/>
    <w:tmpl w:val="9C1209B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4"/>
  </w:num>
  <w:num w:numId="5">
    <w:abstractNumId w:val="3"/>
  </w:num>
  <w:num w:numId="6">
    <w:abstractNumId w:val="9"/>
  </w:num>
  <w:num w:numId="7">
    <w:abstractNumId w:val="13"/>
  </w:num>
  <w:num w:numId="8">
    <w:abstractNumId w:val="10"/>
  </w:num>
  <w:num w:numId="9">
    <w:abstractNumId w:val="11"/>
  </w:num>
  <w:num w:numId="10">
    <w:abstractNumId w:val="15"/>
  </w:num>
  <w:num w:numId="11">
    <w:abstractNumId w:val="18"/>
  </w:num>
  <w:num w:numId="12">
    <w:abstractNumId w:val="7"/>
  </w:num>
  <w:num w:numId="13">
    <w:abstractNumId w:val="16"/>
  </w:num>
  <w:num w:numId="14">
    <w:abstractNumId w:val="20"/>
  </w:num>
  <w:num w:numId="15">
    <w:abstractNumId w:val="21"/>
  </w:num>
  <w:num w:numId="16">
    <w:abstractNumId w:val="6"/>
  </w:num>
  <w:num w:numId="17">
    <w:abstractNumId w:val="12"/>
  </w:num>
  <w:num w:numId="18">
    <w:abstractNumId w:val="22"/>
  </w:num>
  <w:num w:numId="19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73"/>
    <w:rsid w:val="000205A9"/>
    <w:rsid w:val="000208D5"/>
    <w:rsid w:val="00032AF2"/>
    <w:rsid w:val="000621F5"/>
    <w:rsid w:val="0006255F"/>
    <w:rsid w:val="000930E4"/>
    <w:rsid w:val="00094804"/>
    <w:rsid w:val="000A59C8"/>
    <w:rsid w:val="000B0D0B"/>
    <w:rsid w:val="000B61F5"/>
    <w:rsid w:val="000B74C7"/>
    <w:rsid w:val="000C03DA"/>
    <w:rsid w:val="000D058B"/>
    <w:rsid w:val="00101413"/>
    <w:rsid w:val="0011048A"/>
    <w:rsid w:val="00110747"/>
    <w:rsid w:val="0012018E"/>
    <w:rsid w:val="00124F53"/>
    <w:rsid w:val="001408A0"/>
    <w:rsid w:val="0014610A"/>
    <w:rsid w:val="0014707D"/>
    <w:rsid w:val="001536B6"/>
    <w:rsid w:val="0015700A"/>
    <w:rsid w:val="001640E3"/>
    <w:rsid w:val="00173D81"/>
    <w:rsid w:val="001961FE"/>
    <w:rsid w:val="001A21FE"/>
    <w:rsid w:val="001A381D"/>
    <w:rsid w:val="001B0AC8"/>
    <w:rsid w:val="001B7956"/>
    <w:rsid w:val="001C4857"/>
    <w:rsid w:val="001C60A5"/>
    <w:rsid w:val="001D14EA"/>
    <w:rsid w:val="001D5C79"/>
    <w:rsid w:val="001D73FA"/>
    <w:rsid w:val="001F2364"/>
    <w:rsid w:val="00205041"/>
    <w:rsid w:val="00211A4D"/>
    <w:rsid w:val="00212715"/>
    <w:rsid w:val="00226957"/>
    <w:rsid w:val="00233865"/>
    <w:rsid w:val="00243B91"/>
    <w:rsid w:val="00243C1B"/>
    <w:rsid w:val="00247863"/>
    <w:rsid w:val="00253FA7"/>
    <w:rsid w:val="00254121"/>
    <w:rsid w:val="00284FEA"/>
    <w:rsid w:val="00297823"/>
    <w:rsid w:val="002A4A06"/>
    <w:rsid w:val="002C328D"/>
    <w:rsid w:val="002C734D"/>
    <w:rsid w:val="002D79B9"/>
    <w:rsid w:val="002E0274"/>
    <w:rsid w:val="00321374"/>
    <w:rsid w:val="003254FF"/>
    <w:rsid w:val="00326B6C"/>
    <w:rsid w:val="00331CB4"/>
    <w:rsid w:val="0033792D"/>
    <w:rsid w:val="00345A54"/>
    <w:rsid w:val="00351FC6"/>
    <w:rsid w:val="003551FD"/>
    <w:rsid w:val="003554D1"/>
    <w:rsid w:val="00372CD5"/>
    <w:rsid w:val="00386E2C"/>
    <w:rsid w:val="00397B73"/>
    <w:rsid w:val="003A6396"/>
    <w:rsid w:val="003C6E58"/>
    <w:rsid w:val="003D2A3E"/>
    <w:rsid w:val="003F08CD"/>
    <w:rsid w:val="003F71E7"/>
    <w:rsid w:val="00403EC3"/>
    <w:rsid w:val="00412F06"/>
    <w:rsid w:val="004206FE"/>
    <w:rsid w:val="0044712F"/>
    <w:rsid w:val="00486A6D"/>
    <w:rsid w:val="004922D8"/>
    <w:rsid w:val="00496054"/>
    <w:rsid w:val="004A2DA2"/>
    <w:rsid w:val="004A7323"/>
    <w:rsid w:val="004C756F"/>
    <w:rsid w:val="004D1E8A"/>
    <w:rsid w:val="005073BA"/>
    <w:rsid w:val="00511E29"/>
    <w:rsid w:val="005136BD"/>
    <w:rsid w:val="0055354F"/>
    <w:rsid w:val="00553BFC"/>
    <w:rsid w:val="005606EA"/>
    <w:rsid w:val="00561FCD"/>
    <w:rsid w:val="00562F7A"/>
    <w:rsid w:val="0058084F"/>
    <w:rsid w:val="00582C84"/>
    <w:rsid w:val="005C00B4"/>
    <w:rsid w:val="005F7010"/>
    <w:rsid w:val="00604CEF"/>
    <w:rsid w:val="0060639F"/>
    <w:rsid w:val="0062251A"/>
    <w:rsid w:val="00623CF2"/>
    <w:rsid w:val="00627134"/>
    <w:rsid w:val="00646C19"/>
    <w:rsid w:val="00670576"/>
    <w:rsid w:val="00674D4F"/>
    <w:rsid w:val="00691501"/>
    <w:rsid w:val="006945C9"/>
    <w:rsid w:val="00694A87"/>
    <w:rsid w:val="006A56E0"/>
    <w:rsid w:val="006A776D"/>
    <w:rsid w:val="006C502C"/>
    <w:rsid w:val="006C651D"/>
    <w:rsid w:val="006D3E62"/>
    <w:rsid w:val="006E4956"/>
    <w:rsid w:val="006F7E1E"/>
    <w:rsid w:val="00714AAB"/>
    <w:rsid w:val="0071544B"/>
    <w:rsid w:val="007274AC"/>
    <w:rsid w:val="00727C92"/>
    <w:rsid w:val="00753E33"/>
    <w:rsid w:val="00777B9C"/>
    <w:rsid w:val="00790F25"/>
    <w:rsid w:val="00797202"/>
    <w:rsid w:val="007C4519"/>
    <w:rsid w:val="007C46DB"/>
    <w:rsid w:val="007D6FD2"/>
    <w:rsid w:val="007E4557"/>
    <w:rsid w:val="007F2038"/>
    <w:rsid w:val="007F2241"/>
    <w:rsid w:val="0082652B"/>
    <w:rsid w:val="008276F5"/>
    <w:rsid w:val="00834007"/>
    <w:rsid w:val="00883768"/>
    <w:rsid w:val="00891A97"/>
    <w:rsid w:val="00895372"/>
    <w:rsid w:val="008A23B1"/>
    <w:rsid w:val="008A7F3F"/>
    <w:rsid w:val="008B32A2"/>
    <w:rsid w:val="008B33FC"/>
    <w:rsid w:val="008B60C9"/>
    <w:rsid w:val="008C328F"/>
    <w:rsid w:val="008D4325"/>
    <w:rsid w:val="008F14C7"/>
    <w:rsid w:val="0091557D"/>
    <w:rsid w:val="009205F7"/>
    <w:rsid w:val="009217EA"/>
    <w:rsid w:val="00922E9A"/>
    <w:rsid w:val="009310F2"/>
    <w:rsid w:val="009462FD"/>
    <w:rsid w:val="00951BD9"/>
    <w:rsid w:val="00955257"/>
    <w:rsid w:val="00955543"/>
    <w:rsid w:val="00977D8D"/>
    <w:rsid w:val="00990843"/>
    <w:rsid w:val="009970AC"/>
    <w:rsid w:val="009B0248"/>
    <w:rsid w:val="009C502B"/>
    <w:rsid w:val="009D25D1"/>
    <w:rsid w:val="009E6BF4"/>
    <w:rsid w:val="009E759A"/>
    <w:rsid w:val="009F6533"/>
    <w:rsid w:val="00A02924"/>
    <w:rsid w:val="00A145A6"/>
    <w:rsid w:val="00A21EF7"/>
    <w:rsid w:val="00A228F9"/>
    <w:rsid w:val="00A57706"/>
    <w:rsid w:val="00A67F66"/>
    <w:rsid w:val="00A75833"/>
    <w:rsid w:val="00A931E3"/>
    <w:rsid w:val="00AA5A27"/>
    <w:rsid w:val="00AA672B"/>
    <w:rsid w:val="00AB2A60"/>
    <w:rsid w:val="00AB2CE7"/>
    <w:rsid w:val="00AC2661"/>
    <w:rsid w:val="00AC3E54"/>
    <w:rsid w:val="00AC624D"/>
    <w:rsid w:val="00AD5094"/>
    <w:rsid w:val="00AD535E"/>
    <w:rsid w:val="00AF02BE"/>
    <w:rsid w:val="00AF075F"/>
    <w:rsid w:val="00AF1673"/>
    <w:rsid w:val="00B025C7"/>
    <w:rsid w:val="00B0563A"/>
    <w:rsid w:val="00B06793"/>
    <w:rsid w:val="00B245F1"/>
    <w:rsid w:val="00B41174"/>
    <w:rsid w:val="00B423CD"/>
    <w:rsid w:val="00B50305"/>
    <w:rsid w:val="00B55B2C"/>
    <w:rsid w:val="00B61248"/>
    <w:rsid w:val="00B857F7"/>
    <w:rsid w:val="00B91AD0"/>
    <w:rsid w:val="00BA29A6"/>
    <w:rsid w:val="00BA2DBC"/>
    <w:rsid w:val="00BD2A95"/>
    <w:rsid w:val="00BE044F"/>
    <w:rsid w:val="00BE38A3"/>
    <w:rsid w:val="00BF358C"/>
    <w:rsid w:val="00BF3DCE"/>
    <w:rsid w:val="00C01BA9"/>
    <w:rsid w:val="00C20626"/>
    <w:rsid w:val="00C351FE"/>
    <w:rsid w:val="00C4496B"/>
    <w:rsid w:val="00C44BFB"/>
    <w:rsid w:val="00C44D9C"/>
    <w:rsid w:val="00C459CF"/>
    <w:rsid w:val="00C54A84"/>
    <w:rsid w:val="00C93491"/>
    <w:rsid w:val="00C93D67"/>
    <w:rsid w:val="00CA5356"/>
    <w:rsid w:val="00CB2005"/>
    <w:rsid w:val="00CC5225"/>
    <w:rsid w:val="00CE29E1"/>
    <w:rsid w:val="00CF0A75"/>
    <w:rsid w:val="00CF7210"/>
    <w:rsid w:val="00D07683"/>
    <w:rsid w:val="00D16889"/>
    <w:rsid w:val="00D23617"/>
    <w:rsid w:val="00D35A42"/>
    <w:rsid w:val="00D3793A"/>
    <w:rsid w:val="00D52A7C"/>
    <w:rsid w:val="00D559A2"/>
    <w:rsid w:val="00D74ED6"/>
    <w:rsid w:val="00D759DB"/>
    <w:rsid w:val="00DA4D81"/>
    <w:rsid w:val="00DB39D7"/>
    <w:rsid w:val="00DB74DB"/>
    <w:rsid w:val="00DC7079"/>
    <w:rsid w:val="00DD6D1A"/>
    <w:rsid w:val="00DD70CE"/>
    <w:rsid w:val="00DF1E5F"/>
    <w:rsid w:val="00DF433F"/>
    <w:rsid w:val="00DF621A"/>
    <w:rsid w:val="00E12294"/>
    <w:rsid w:val="00E43A87"/>
    <w:rsid w:val="00E5741A"/>
    <w:rsid w:val="00E610BC"/>
    <w:rsid w:val="00E6708B"/>
    <w:rsid w:val="00E67E76"/>
    <w:rsid w:val="00E74CF9"/>
    <w:rsid w:val="00E75705"/>
    <w:rsid w:val="00E802C8"/>
    <w:rsid w:val="00E840F9"/>
    <w:rsid w:val="00E85B16"/>
    <w:rsid w:val="00E90A65"/>
    <w:rsid w:val="00E91A5A"/>
    <w:rsid w:val="00E926D0"/>
    <w:rsid w:val="00EA0427"/>
    <w:rsid w:val="00EA10E1"/>
    <w:rsid w:val="00EA57BE"/>
    <w:rsid w:val="00EA6E53"/>
    <w:rsid w:val="00EB476B"/>
    <w:rsid w:val="00EB6343"/>
    <w:rsid w:val="00ED5F22"/>
    <w:rsid w:val="00EE7EB8"/>
    <w:rsid w:val="00EF2BF0"/>
    <w:rsid w:val="00F10E50"/>
    <w:rsid w:val="00F209E4"/>
    <w:rsid w:val="00F32833"/>
    <w:rsid w:val="00F33A7F"/>
    <w:rsid w:val="00F354C6"/>
    <w:rsid w:val="00F507EA"/>
    <w:rsid w:val="00F56937"/>
    <w:rsid w:val="00F63C38"/>
    <w:rsid w:val="00F70493"/>
    <w:rsid w:val="00F8407F"/>
    <w:rsid w:val="00F86633"/>
    <w:rsid w:val="00FA098C"/>
    <w:rsid w:val="00FA11CE"/>
    <w:rsid w:val="00FA1847"/>
    <w:rsid w:val="00FA6825"/>
    <w:rsid w:val="00FB488E"/>
    <w:rsid w:val="00FC4D8A"/>
    <w:rsid w:val="00FD5F35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73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2">
    <w:name w:val="heading 2"/>
    <w:basedOn w:val="a"/>
    <w:next w:val="a"/>
    <w:link w:val="20"/>
    <w:qFormat/>
    <w:rsid w:val="00397B73"/>
    <w:pPr>
      <w:keepNext/>
      <w:widowControl w:val="0"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SimSun" w:hAnsi="Times New Roman" w:cs="Tahoma"/>
      <w:b/>
      <w:kern w:val="1"/>
      <w:sz w:val="28"/>
      <w:szCs w:val="20"/>
      <w:u w:val="single"/>
      <w:lang w:val="x-none" w:eastAsia="hi-IN" w:bidi="hi-IN"/>
    </w:rPr>
  </w:style>
  <w:style w:type="paragraph" w:styleId="5">
    <w:name w:val="heading 5"/>
    <w:basedOn w:val="a"/>
    <w:next w:val="a"/>
    <w:link w:val="50"/>
    <w:qFormat/>
    <w:rsid w:val="00397B73"/>
    <w:pPr>
      <w:keepNext/>
      <w:widowControl w:val="0"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SimSun" w:hAnsi="Times New Roman" w:cs="Tahoma"/>
      <w:b/>
      <w:bCs/>
      <w:kern w:val="1"/>
      <w:sz w:val="24"/>
      <w:szCs w:val="24"/>
      <w:lang w:val="x-none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7B73"/>
    <w:rPr>
      <w:rFonts w:eastAsia="SimSun" w:cs="Tahoma"/>
      <w:b/>
      <w:kern w:val="1"/>
      <w:sz w:val="28"/>
      <w:szCs w:val="20"/>
      <w:u w:val="single"/>
      <w:lang w:val="x-none" w:eastAsia="hi-IN" w:bidi="hi-IN"/>
    </w:rPr>
  </w:style>
  <w:style w:type="character" w:customStyle="1" w:styleId="50">
    <w:name w:val="Заголовок 5 Знак"/>
    <w:basedOn w:val="a0"/>
    <w:link w:val="5"/>
    <w:rsid w:val="00397B73"/>
    <w:rPr>
      <w:rFonts w:eastAsia="SimSun" w:cs="Tahoma"/>
      <w:b/>
      <w:bCs/>
      <w:kern w:val="1"/>
      <w:szCs w:val="24"/>
      <w:lang w:val="x-none" w:eastAsia="hi-IN" w:bidi="hi-IN"/>
    </w:rPr>
  </w:style>
  <w:style w:type="paragraph" w:styleId="a3">
    <w:name w:val="List Paragraph"/>
    <w:basedOn w:val="a"/>
    <w:uiPriority w:val="34"/>
    <w:qFormat/>
    <w:rsid w:val="00397B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B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397B73"/>
    <w:rPr>
      <w:rFonts w:ascii="Tahoma" w:eastAsia="Calibri" w:hAnsi="Tahoma" w:cs="Times New Roman"/>
      <w:sz w:val="16"/>
      <w:szCs w:val="16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397B73"/>
  </w:style>
  <w:style w:type="paragraph" w:styleId="a6">
    <w:name w:val="header"/>
    <w:basedOn w:val="a"/>
    <w:link w:val="a7"/>
    <w:uiPriority w:val="99"/>
    <w:unhideWhenUsed/>
    <w:rsid w:val="00397B7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397B73"/>
    <w:rPr>
      <w:rFonts w:ascii="Calibri" w:eastAsia="Calibri" w:hAnsi="Calibri" w:cs="Times New Roman"/>
      <w:sz w:val="22"/>
      <w:lang w:val="x-none"/>
    </w:rPr>
  </w:style>
  <w:style w:type="paragraph" w:styleId="a8">
    <w:name w:val="footer"/>
    <w:basedOn w:val="a"/>
    <w:link w:val="a9"/>
    <w:uiPriority w:val="99"/>
    <w:unhideWhenUsed/>
    <w:rsid w:val="00397B7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397B73"/>
    <w:rPr>
      <w:rFonts w:ascii="Calibri" w:eastAsia="Calibri" w:hAnsi="Calibri" w:cs="Times New Roman"/>
      <w:sz w:val="2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73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2">
    <w:name w:val="heading 2"/>
    <w:basedOn w:val="a"/>
    <w:next w:val="a"/>
    <w:link w:val="20"/>
    <w:qFormat/>
    <w:rsid w:val="00397B73"/>
    <w:pPr>
      <w:keepNext/>
      <w:widowControl w:val="0"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SimSun" w:hAnsi="Times New Roman" w:cs="Tahoma"/>
      <w:b/>
      <w:kern w:val="1"/>
      <w:sz w:val="28"/>
      <w:szCs w:val="20"/>
      <w:u w:val="single"/>
      <w:lang w:val="x-none" w:eastAsia="hi-IN" w:bidi="hi-IN"/>
    </w:rPr>
  </w:style>
  <w:style w:type="paragraph" w:styleId="5">
    <w:name w:val="heading 5"/>
    <w:basedOn w:val="a"/>
    <w:next w:val="a"/>
    <w:link w:val="50"/>
    <w:qFormat/>
    <w:rsid w:val="00397B73"/>
    <w:pPr>
      <w:keepNext/>
      <w:widowControl w:val="0"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SimSun" w:hAnsi="Times New Roman" w:cs="Tahoma"/>
      <w:b/>
      <w:bCs/>
      <w:kern w:val="1"/>
      <w:sz w:val="24"/>
      <w:szCs w:val="24"/>
      <w:lang w:val="x-none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7B73"/>
    <w:rPr>
      <w:rFonts w:eastAsia="SimSun" w:cs="Tahoma"/>
      <w:b/>
      <w:kern w:val="1"/>
      <w:sz w:val="28"/>
      <w:szCs w:val="20"/>
      <w:u w:val="single"/>
      <w:lang w:val="x-none" w:eastAsia="hi-IN" w:bidi="hi-IN"/>
    </w:rPr>
  </w:style>
  <w:style w:type="character" w:customStyle="1" w:styleId="50">
    <w:name w:val="Заголовок 5 Знак"/>
    <w:basedOn w:val="a0"/>
    <w:link w:val="5"/>
    <w:rsid w:val="00397B73"/>
    <w:rPr>
      <w:rFonts w:eastAsia="SimSun" w:cs="Tahoma"/>
      <w:b/>
      <w:bCs/>
      <w:kern w:val="1"/>
      <w:szCs w:val="24"/>
      <w:lang w:val="x-none" w:eastAsia="hi-IN" w:bidi="hi-IN"/>
    </w:rPr>
  </w:style>
  <w:style w:type="paragraph" w:styleId="a3">
    <w:name w:val="List Paragraph"/>
    <w:basedOn w:val="a"/>
    <w:uiPriority w:val="34"/>
    <w:qFormat/>
    <w:rsid w:val="00397B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B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397B73"/>
    <w:rPr>
      <w:rFonts w:ascii="Tahoma" w:eastAsia="Calibri" w:hAnsi="Tahoma" w:cs="Times New Roman"/>
      <w:sz w:val="16"/>
      <w:szCs w:val="16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397B73"/>
  </w:style>
  <w:style w:type="paragraph" w:styleId="a6">
    <w:name w:val="header"/>
    <w:basedOn w:val="a"/>
    <w:link w:val="a7"/>
    <w:uiPriority w:val="99"/>
    <w:unhideWhenUsed/>
    <w:rsid w:val="00397B7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397B73"/>
    <w:rPr>
      <w:rFonts w:ascii="Calibri" w:eastAsia="Calibri" w:hAnsi="Calibri" w:cs="Times New Roman"/>
      <w:sz w:val="22"/>
      <w:lang w:val="x-none"/>
    </w:rPr>
  </w:style>
  <w:style w:type="paragraph" w:styleId="a8">
    <w:name w:val="footer"/>
    <w:basedOn w:val="a"/>
    <w:link w:val="a9"/>
    <w:uiPriority w:val="99"/>
    <w:unhideWhenUsed/>
    <w:rsid w:val="00397B7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397B73"/>
    <w:rPr>
      <w:rFonts w:ascii="Calibri" w:eastAsia="Calibri" w:hAnsi="Calibri" w:cs="Times New Roman"/>
      <w:sz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2016-04-07T09:08:00Z</dcterms:created>
  <dcterms:modified xsi:type="dcterms:W3CDTF">2016-04-07T09:12:00Z</dcterms:modified>
</cp:coreProperties>
</file>