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E" w:rsidRDefault="00B6290E"/>
    <w:p w:rsidR="00B6290E" w:rsidRDefault="00B6290E"/>
    <w:p w:rsidR="00B6290E" w:rsidRDefault="00B6290E"/>
    <w:p w:rsidR="00B6290E" w:rsidRPr="00B6290E" w:rsidRDefault="00B6290E"/>
    <w:p w:rsidR="007B3762" w:rsidRPr="00B6290E" w:rsidRDefault="007B3762" w:rsidP="007B3762">
      <w:pPr>
        <w:ind w:left="4956"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 xml:space="preserve">Директору </w:t>
      </w:r>
    </w:p>
    <w:p w:rsidR="007B3762" w:rsidRPr="00B6290E" w:rsidRDefault="007B3762" w:rsidP="007B3762">
      <w:pPr>
        <w:ind w:left="4956"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ГБОУДОД СОСДЮСШОР ОР</w:t>
      </w:r>
    </w:p>
    <w:p w:rsidR="007B3762" w:rsidRPr="00B6290E" w:rsidRDefault="007B3762" w:rsidP="007B3762">
      <w:pPr>
        <w:ind w:left="4956"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И.В. Зубовой</w:t>
      </w:r>
    </w:p>
    <w:p w:rsidR="007B3762" w:rsidRPr="00B6290E" w:rsidRDefault="00B6290E" w:rsidP="00B6290E">
      <w:pPr>
        <w:ind w:left="5670"/>
        <w:rPr>
          <w:sz w:val="28"/>
          <w:szCs w:val="28"/>
        </w:rPr>
      </w:pPr>
      <w:r w:rsidRPr="00B6290E">
        <w:rPr>
          <w:sz w:val="28"/>
          <w:szCs w:val="28"/>
        </w:rPr>
        <w:t>____</w:t>
      </w:r>
      <w:r w:rsidR="007B3762" w:rsidRPr="00B6290E">
        <w:rPr>
          <w:sz w:val="28"/>
          <w:szCs w:val="28"/>
        </w:rPr>
        <w:t>_______________________</w:t>
      </w:r>
    </w:p>
    <w:p w:rsidR="007B3762" w:rsidRPr="00B6290E" w:rsidRDefault="007B3762" w:rsidP="007B3762">
      <w:pPr>
        <w:ind w:left="5664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__________________________</w:t>
      </w:r>
    </w:p>
    <w:p w:rsidR="007B3762" w:rsidRPr="00B6290E" w:rsidRDefault="007B3762" w:rsidP="007B3762">
      <w:pPr>
        <w:ind w:left="5664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__________________________</w:t>
      </w: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7B3762">
      <w:pPr>
        <w:jc w:val="center"/>
        <w:rPr>
          <w:sz w:val="28"/>
          <w:szCs w:val="28"/>
        </w:rPr>
      </w:pPr>
      <w:r w:rsidRPr="00B6290E">
        <w:rPr>
          <w:sz w:val="28"/>
          <w:szCs w:val="28"/>
        </w:rPr>
        <w:t>Заявление</w:t>
      </w: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292281">
      <w:pPr>
        <w:spacing w:line="360" w:lineRule="auto"/>
        <w:jc w:val="both"/>
        <w:rPr>
          <w:sz w:val="28"/>
          <w:szCs w:val="28"/>
        </w:rPr>
      </w:pPr>
      <w:r w:rsidRPr="00B6290E">
        <w:rPr>
          <w:sz w:val="28"/>
          <w:szCs w:val="28"/>
        </w:rPr>
        <w:tab/>
        <w:t>Прошу Вас освободить от тренировочных занятий</w:t>
      </w:r>
      <w:r w:rsidR="00B6290E" w:rsidRPr="00B6290E">
        <w:rPr>
          <w:sz w:val="28"/>
          <w:szCs w:val="28"/>
        </w:rPr>
        <w:t xml:space="preserve"> </w:t>
      </w:r>
      <w:r w:rsidRPr="00B6290E">
        <w:rPr>
          <w:sz w:val="28"/>
          <w:szCs w:val="28"/>
        </w:rPr>
        <w:t xml:space="preserve">по </w:t>
      </w:r>
      <w:r w:rsidR="00B6290E" w:rsidRPr="00B6290E">
        <w:rPr>
          <w:sz w:val="28"/>
          <w:szCs w:val="28"/>
        </w:rPr>
        <w:t xml:space="preserve">__________________ </w:t>
      </w:r>
      <w:r w:rsidRPr="00B6290E">
        <w:rPr>
          <w:sz w:val="28"/>
          <w:szCs w:val="28"/>
        </w:rPr>
        <w:t xml:space="preserve">моего </w:t>
      </w:r>
      <w:r w:rsidR="00367516" w:rsidRPr="00B6290E">
        <w:rPr>
          <w:sz w:val="28"/>
          <w:szCs w:val="28"/>
        </w:rPr>
        <w:t>сына (дочь)</w:t>
      </w:r>
      <w:r w:rsidRPr="00B6290E">
        <w:rPr>
          <w:sz w:val="28"/>
          <w:szCs w:val="28"/>
        </w:rPr>
        <w:t xml:space="preserve"> </w:t>
      </w:r>
      <w:r w:rsidR="00B6290E" w:rsidRPr="00B6290E">
        <w:rPr>
          <w:sz w:val="28"/>
          <w:szCs w:val="28"/>
        </w:rPr>
        <w:t>__________________________________</w:t>
      </w:r>
      <w:r w:rsidRPr="00B6290E">
        <w:rPr>
          <w:sz w:val="28"/>
          <w:szCs w:val="28"/>
        </w:rPr>
        <w:t xml:space="preserve"> с </w:t>
      </w:r>
      <w:r w:rsidR="00B6290E" w:rsidRPr="00B6290E">
        <w:rPr>
          <w:sz w:val="28"/>
          <w:szCs w:val="28"/>
        </w:rPr>
        <w:t>___</w:t>
      </w:r>
      <w:r w:rsidRPr="00B6290E">
        <w:rPr>
          <w:sz w:val="28"/>
          <w:szCs w:val="28"/>
        </w:rPr>
        <w:t xml:space="preserve"> по </w:t>
      </w:r>
      <w:r w:rsidR="00B6290E" w:rsidRPr="00B6290E">
        <w:rPr>
          <w:sz w:val="28"/>
          <w:szCs w:val="28"/>
        </w:rPr>
        <w:t>___</w:t>
      </w:r>
      <w:r w:rsidRPr="00B6290E">
        <w:rPr>
          <w:sz w:val="28"/>
          <w:szCs w:val="28"/>
        </w:rPr>
        <w:t xml:space="preserve"> </w:t>
      </w:r>
      <w:r w:rsidR="0073105C">
        <w:rPr>
          <w:sz w:val="28"/>
          <w:szCs w:val="28"/>
        </w:rPr>
        <w:t>______________</w:t>
      </w:r>
      <w:r w:rsidR="00B6290E" w:rsidRPr="00B6290E">
        <w:rPr>
          <w:sz w:val="28"/>
          <w:szCs w:val="28"/>
        </w:rPr>
        <w:t xml:space="preserve"> 2014</w:t>
      </w:r>
      <w:r w:rsidRPr="00B6290E">
        <w:rPr>
          <w:sz w:val="28"/>
          <w:szCs w:val="28"/>
        </w:rPr>
        <w:t xml:space="preserve"> года в связи </w:t>
      </w:r>
      <w:proofErr w:type="gramStart"/>
      <w:r w:rsidRPr="00B6290E">
        <w:rPr>
          <w:sz w:val="28"/>
          <w:szCs w:val="28"/>
        </w:rPr>
        <w:t>с</w:t>
      </w:r>
      <w:proofErr w:type="gramEnd"/>
      <w:r w:rsidRPr="00B6290E">
        <w:rPr>
          <w:sz w:val="28"/>
          <w:szCs w:val="28"/>
        </w:rPr>
        <w:t xml:space="preserve"> </w:t>
      </w:r>
      <w:r w:rsidR="00292281">
        <w:rPr>
          <w:sz w:val="28"/>
          <w:szCs w:val="28"/>
        </w:rPr>
        <w:t>__________________________________________________________________</w:t>
      </w:r>
      <w:r w:rsidR="00B6290E" w:rsidRPr="00B6290E">
        <w:rPr>
          <w:sz w:val="28"/>
          <w:szCs w:val="28"/>
        </w:rPr>
        <w:t>__________________________________________________________________</w:t>
      </w:r>
      <w:r w:rsidRPr="00B6290E">
        <w:rPr>
          <w:sz w:val="28"/>
          <w:szCs w:val="28"/>
        </w:rPr>
        <w:t xml:space="preserve">. </w:t>
      </w:r>
    </w:p>
    <w:p w:rsidR="007B3762" w:rsidRPr="00B6290E" w:rsidRDefault="007B3762" w:rsidP="00292281">
      <w:pPr>
        <w:spacing w:line="360" w:lineRule="auto"/>
        <w:ind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 xml:space="preserve">Ответственность за жизнь и здоровье </w:t>
      </w:r>
      <w:r w:rsidR="00367516" w:rsidRPr="00B6290E">
        <w:rPr>
          <w:sz w:val="28"/>
          <w:szCs w:val="28"/>
        </w:rPr>
        <w:t>сына (дочь)</w:t>
      </w:r>
      <w:r w:rsidRPr="00B6290E">
        <w:rPr>
          <w:sz w:val="28"/>
          <w:szCs w:val="28"/>
        </w:rPr>
        <w:t xml:space="preserve"> беру на себя.</w:t>
      </w:r>
    </w:p>
    <w:p w:rsidR="007B3762" w:rsidRPr="00B6290E" w:rsidRDefault="007B3762" w:rsidP="00292281">
      <w:pPr>
        <w:spacing w:line="360" w:lineRule="auto"/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B6290E" w:rsidP="007B3762">
      <w:pPr>
        <w:jc w:val="both"/>
      </w:pPr>
      <w:r w:rsidRPr="00B6290E">
        <w:rPr>
          <w:sz w:val="28"/>
          <w:szCs w:val="28"/>
        </w:rPr>
        <w:t>«____» _________________ 2014</w:t>
      </w:r>
      <w:r w:rsidR="007B3762" w:rsidRPr="00B6290E">
        <w:rPr>
          <w:sz w:val="28"/>
          <w:szCs w:val="28"/>
        </w:rPr>
        <w:t xml:space="preserve"> года</w:t>
      </w:r>
      <w:r w:rsidR="007B3762" w:rsidRPr="00B6290E">
        <w:rPr>
          <w:sz w:val="28"/>
          <w:szCs w:val="28"/>
        </w:rPr>
        <w:tab/>
      </w:r>
      <w:r w:rsidR="007B3762" w:rsidRPr="00B6290E">
        <w:rPr>
          <w:sz w:val="28"/>
          <w:szCs w:val="28"/>
        </w:rPr>
        <w:tab/>
      </w:r>
      <w:r w:rsidRPr="00B6290E">
        <w:rPr>
          <w:sz w:val="28"/>
          <w:szCs w:val="28"/>
        </w:rPr>
        <w:tab/>
      </w:r>
      <w:r w:rsidRPr="00B6290E">
        <w:rPr>
          <w:sz w:val="28"/>
          <w:szCs w:val="28"/>
        </w:rPr>
        <w:tab/>
      </w:r>
      <w:r w:rsidR="007B3762" w:rsidRPr="00B6290E">
        <w:rPr>
          <w:sz w:val="28"/>
          <w:szCs w:val="28"/>
        </w:rPr>
        <w:t>_____________</w:t>
      </w: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191B6B" w:rsidRPr="00191B6B" w:rsidRDefault="00191B6B" w:rsidP="00F83292">
      <w:pPr>
        <w:jc w:val="both"/>
        <w:rPr>
          <w:sz w:val="28"/>
          <w:szCs w:val="28"/>
        </w:rPr>
      </w:pPr>
      <w:bookmarkStart w:id="0" w:name="_GoBack"/>
      <w:bookmarkEnd w:id="0"/>
    </w:p>
    <w:sectPr w:rsidR="00191B6B" w:rsidRPr="00191B6B" w:rsidSect="00086ABE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E442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singleLevel"/>
    <w:tmpl w:val="0000000F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1"/>
    <w:multiLevelType w:val="singleLevel"/>
    <w:tmpl w:val="0000001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3"/>
    <w:multiLevelType w:val="singleLevel"/>
    <w:tmpl w:val="0000001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4"/>
    <w:multiLevelType w:val="singleLevel"/>
    <w:tmpl w:val="00000014"/>
    <w:name w:val="WW8Num1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8">
    <w:nsid w:val="00000015"/>
    <w:multiLevelType w:val="singleLevel"/>
    <w:tmpl w:val="00000015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singleLevel"/>
    <w:tmpl w:val="00000018"/>
    <w:name w:val="WW8Num1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2">
    <w:nsid w:val="00000019"/>
    <w:multiLevelType w:val="multi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B"/>
    <w:multiLevelType w:val="singleLevel"/>
    <w:tmpl w:val="0000001B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D"/>
    <w:multiLevelType w:val="singleLevel"/>
    <w:tmpl w:val="0000001D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F"/>
    <w:multiLevelType w:val="singleLevel"/>
    <w:tmpl w:val="0000001F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36E50CD"/>
    <w:multiLevelType w:val="hybridMultilevel"/>
    <w:tmpl w:val="FD3EF9A8"/>
    <w:name w:val="WW8Num1522"/>
    <w:lvl w:ilvl="0" w:tplc="399C7E44">
      <w:start w:val="12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952E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5C533AB"/>
    <w:multiLevelType w:val="hybridMultilevel"/>
    <w:tmpl w:val="E1341F18"/>
    <w:name w:val="WW8Num152"/>
    <w:lvl w:ilvl="0" w:tplc="669A89E6">
      <w:start w:val="1"/>
      <w:numFmt w:val="decimal"/>
      <w:lvlText w:val="%1."/>
      <w:lvlJc w:val="left"/>
      <w:pPr>
        <w:tabs>
          <w:tab w:val="num" w:pos="2923"/>
        </w:tabs>
        <w:ind w:left="29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3"/>
    <w:rsid w:val="00024CE6"/>
    <w:rsid w:val="00086ABE"/>
    <w:rsid w:val="000F0EF6"/>
    <w:rsid w:val="00165447"/>
    <w:rsid w:val="00191B6B"/>
    <w:rsid w:val="00195E52"/>
    <w:rsid w:val="00287000"/>
    <w:rsid w:val="00292281"/>
    <w:rsid w:val="003526E6"/>
    <w:rsid w:val="00367516"/>
    <w:rsid w:val="003856A9"/>
    <w:rsid w:val="003A1DEC"/>
    <w:rsid w:val="003E38C9"/>
    <w:rsid w:val="004276ED"/>
    <w:rsid w:val="0049264B"/>
    <w:rsid w:val="004A2878"/>
    <w:rsid w:val="004A5159"/>
    <w:rsid w:val="004F1042"/>
    <w:rsid w:val="00503A56"/>
    <w:rsid w:val="00524055"/>
    <w:rsid w:val="00542438"/>
    <w:rsid w:val="00554BCF"/>
    <w:rsid w:val="005D72BC"/>
    <w:rsid w:val="006D56C5"/>
    <w:rsid w:val="006E02DB"/>
    <w:rsid w:val="006F1DA2"/>
    <w:rsid w:val="0073105C"/>
    <w:rsid w:val="00746969"/>
    <w:rsid w:val="007A6320"/>
    <w:rsid w:val="007B3762"/>
    <w:rsid w:val="00853D38"/>
    <w:rsid w:val="00885F87"/>
    <w:rsid w:val="008873C6"/>
    <w:rsid w:val="008F14C8"/>
    <w:rsid w:val="00917383"/>
    <w:rsid w:val="00946D3D"/>
    <w:rsid w:val="00B06D9B"/>
    <w:rsid w:val="00B6290E"/>
    <w:rsid w:val="00B730DD"/>
    <w:rsid w:val="00BA7C45"/>
    <w:rsid w:val="00CC2B72"/>
    <w:rsid w:val="00D0340E"/>
    <w:rsid w:val="00E93C8D"/>
    <w:rsid w:val="00EA6827"/>
    <w:rsid w:val="00F51FDB"/>
    <w:rsid w:val="00F55351"/>
    <w:rsid w:val="00F75ACE"/>
    <w:rsid w:val="00F83292"/>
    <w:rsid w:val="00F9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D9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0"/>
    <w:link w:val="20"/>
    <w:qFormat/>
    <w:rsid w:val="00B06D9B"/>
    <w:pPr>
      <w:keepNext/>
      <w:tabs>
        <w:tab w:val="num" w:pos="1080"/>
      </w:tabs>
      <w:ind w:left="1080" w:hanging="360"/>
      <w:jc w:val="center"/>
      <w:outlineLvl w:val="1"/>
    </w:pPr>
    <w:rPr>
      <w:rFonts w:eastAsia="Lucida Sans Unicode" w:cs="Times New Roman"/>
      <w:b/>
      <w:sz w:val="28"/>
      <w:u w:val="single"/>
      <w:lang w:eastAsia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06D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B06D9B"/>
    <w:pPr>
      <w:suppressLineNumbers/>
    </w:pPr>
  </w:style>
  <w:style w:type="character" w:customStyle="1" w:styleId="20">
    <w:name w:val="Заголовок 2 Знак"/>
    <w:basedOn w:val="a1"/>
    <w:link w:val="2"/>
    <w:rsid w:val="00B06D9B"/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B06D9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B06D9B"/>
  </w:style>
  <w:style w:type="paragraph" w:styleId="a5">
    <w:name w:val="Balloon Text"/>
    <w:basedOn w:val="a0"/>
    <w:link w:val="a6"/>
    <w:uiPriority w:val="99"/>
    <w:semiHidden/>
    <w:unhideWhenUsed/>
    <w:rsid w:val="00B06D9B"/>
    <w:rPr>
      <w:rFonts w:ascii="Tahoma" w:eastAsia="Lucida Sans Unicode" w:hAnsi="Tahoma"/>
      <w:sz w:val="16"/>
      <w:szCs w:val="16"/>
      <w:lang w:eastAsia="en-US" w:bidi="ar-SA"/>
    </w:rPr>
  </w:style>
  <w:style w:type="character" w:customStyle="1" w:styleId="a6">
    <w:name w:val="Текст выноски Знак"/>
    <w:basedOn w:val="a1"/>
    <w:link w:val="a5"/>
    <w:uiPriority w:val="99"/>
    <w:semiHidden/>
    <w:rsid w:val="00B06D9B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0"/>
    <w:uiPriority w:val="34"/>
    <w:qFormat/>
    <w:rsid w:val="00B06D9B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styleId="a">
    <w:name w:val="List Bullet"/>
    <w:basedOn w:val="a0"/>
    <w:uiPriority w:val="99"/>
    <w:unhideWhenUsed/>
    <w:rsid w:val="00B06D9B"/>
    <w:pPr>
      <w:numPr>
        <w:numId w:val="2"/>
      </w:numPr>
      <w:contextualSpacing/>
    </w:pPr>
    <w:rPr>
      <w:rFonts w:eastAsia="Lucida Sans Unicode" w:cs="Times New Roman"/>
      <w:lang w:eastAsia="en-US" w:bidi="ar-SA"/>
    </w:rPr>
  </w:style>
  <w:style w:type="paragraph" w:styleId="a8">
    <w:name w:val="header"/>
    <w:basedOn w:val="a0"/>
    <w:link w:val="a9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0"/>
    <w:link w:val="ab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c">
    <w:name w:val="Table Grid"/>
    <w:basedOn w:val="a2"/>
    <w:uiPriority w:val="59"/>
    <w:rsid w:val="00B06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c"/>
    <w:uiPriority w:val="59"/>
    <w:rsid w:val="0028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D9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0"/>
    <w:link w:val="20"/>
    <w:qFormat/>
    <w:rsid w:val="00B06D9B"/>
    <w:pPr>
      <w:keepNext/>
      <w:tabs>
        <w:tab w:val="num" w:pos="1080"/>
      </w:tabs>
      <w:ind w:left="1080" w:hanging="360"/>
      <w:jc w:val="center"/>
      <w:outlineLvl w:val="1"/>
    </w:pPr>
    <w:rPr>
      <w:rFonts w:eastAsia="Lucida Sans Unicode" w:cs="Times New Roman"/>
      <w:b/>
      <w:sz w:val="28"/>
      <w:u w:val="single"/>
      <w:lang w:eastAsia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06D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B06D9B"/>
    <w:pPr>
      <w:suppressLineNumbers/>
    </w:pPr>
  </w:style>
  <w:style w:type="character" w:customStyle="1" w:styleId="20">
    <w:name w:val="Заголовок 2 Знак"/>
    <w:basedOn w:val="a1"/>
    <w:link w:val="2"/>
    <w:rsid w:val="00B06D9B"/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B06D9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B06D9B"/>
  </w:style>
  <w:style w:type="paragraph" w:styleId="a5">
    <w:name w:val="Balloon Text"/>
    <w:basedOn w:val="a0"/>
    <w:link w:val="a6"/>
    <w:uiPriority w:val="99"/>
    <w:semiHidden/>
    <w:unhideWhenUsed/>
    <w:rsid w:val="00B06D9B"/>
    <w:rPr>
      <w:rFonts w:ascii="Tahoma" w:eastAsia="Lucida Sans Unicode" w:hAnsi="Tahoma"/>
      <w:sz w:val="16"/>
      <w:szCs w:val="16"/>
      <w:lang w:eastAsia="en-US" w:bidi="ar-SA"/>
    </w:rPr>
  </w:style>
  <w:style w:type="character" w:customStyle="1" w:styleId="a6">
    <w:name w:val="Текст выноски Знак"/>
    <w:basedOn w:val="a1"/>
    <w:link w:val="a5"/>
    <w:uiPriority w:val="99"/>
    <w:semiHidden/>
    <w:rsid w:val="00B06D9B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0"/>
    <w:uiPriority w:val="34"/>
    <w:qFormat/>
    <w:rsid w:val="00B06D9B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styleId="a">
    <w:name w:val="List Bullet"/>
    <w:basedOn w:val="a0"/>
    <w:uiPriority w:val="99"/>
    <w:unhideWhenUsed/>
    <w:rsid w:val="00B06D9B"/>
    <w:pPr>
      <w:numPr>
        <w:numId w:val="2"/>
      </w:numPr>
      <w:contextualSpacing/>
    </w:pPr>
    <w:rPr>
      <w:rFonts w:eastAsia="Lucida Sans Unicode" w:cs="Times New Roman"/>
      <w:lang w:eastAsia="en-US" w:bidi="ar-SA"/>
    </w:rPr>
  </w:style>
  <w:style w:type="paragraph" w:styleId="a8">
    <w:name w:val="header"/>
    <w:basedOn w:val="a0"/>
    <w:link w:val="a9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0"/>
    <w:link w:val="ab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c">
    <w:name w:val="Table Grid"/>
    <w:basedOn w:val="a2"/>
    <w:uiPriority w:val="59"/>
    <w:rsid w:val="00B06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c"/>
    <w:uiPriority w:val="59"/>
    <w:rsid w:val="0028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Arjanovasv</dc:creator>
  <cp:lastModifiedBy>Savchenko</cp:lastModifiedBy>
  <cp:revision>7</cp:revision>
  <cp:lastPrinted>2014-04-23T05:15:00Z</cp:lastPrinted>
  <dcterms:created xsi:type="dcterms:W3CDTF">2014-04-14T08:02:00Z</dcterms:created>
  <dcterms:modified xsi:type="dcterms:W3CDTF">2014-07-04T12:38:00Z</dcterms:modified>
</cp:coreProperties>
</file>